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BB" w:rsidRDefault="003920BB" w:rsidP="0065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3600" cy="1295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201F9" w:rsidRDefault="006201F9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Устные и письменные приёмы работы</w:t>
      </w:r>
    </w:p>
    <w:p w:rsidR="0095734A" w:rsidRPr="0095734A" w:rsidRDefault="006201F9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в рамках к</w:t>
      </w:r>
      <w:r w:rsidR="0095734A" w:rsidRPr="0095734A">
        <w:rPr>
          <w:rFonts w:ascii="Arial" w:hAnsi="Arial" w:cs="Arial"/>
          <w:b/>
          <w:sz w:val="32"/>
          <w:szCs w:val="32"/>
          <w:shd w:val="clear" w:color="auto" w:fill="FFFFFF"/>
        </w:rPr>
        <w:t>оррекционно-развивающ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ей</w:t>
      </w:r>
      <w:r w:rsidR="0095734A" w:rsidRPr="0095734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среды</w:t>
      </w:r>
      <w:r w:rsidR="0095734A" w:rsidRPr="0095734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</w:p>
    <w:p w:rsidR="006201F9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95734A">
        <w:rPr>
          <w:rFonts w:ascii="Arial" w:hAnsi="Arial" w:cs="Arial"/>
          <w:b/>
          <w:sz w:val="32"/>
          <w:szCs w:val="32"/>
          <w:shd w:val="clear" w:color="auto" w:fill="FFFFFF"/>
        </w:rPr>
        <w:t>на уроках математики</w:t>
      </w:r>
      <w:r w:rsidR="006201F9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</w:p>
    <w:p w:rsidR="0095734A" w:rsidRPr="0095734A" w:rsidRDefault="006201F9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(1-4 класс)</w:t>
      </w: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right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Автор: Сырескина Светлана Александровна</w:t>
      </w: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Default="0095734A" w:rsidP="0095734A">
      <w:pPr>
        <w:spacing w:line="240" w:lineRule="auto"/>
        <w:ind w:firstLine="708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95734A" w:rsidRPr="006201F9" w:rsidRDefault="0095734A" w:rsidP="006201F9">
      <w:pPr>
        <w:spacing w:line="240" w:lineRule="auto"/>
        <w:ind w:firstLine="708"/>
        <w:contextualSpacing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    Томск 2018 г.</w:t>
      </w:r>
    </w:p>
    <w:p w:rsidR="0095734A" w:rsidRDefault="0095734A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B4B9D" w:rsidRPr="00FB4B9D" w:rsidRDefault="00201757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4B9D">
        <w:rPr>
          <w:rFonts w:ascii="Arial" w:hAnsi="Arial" w:cs="Arial"/>
          <w:sz w:val="24"/>
          <w:szCs w:val="24"/>
          <w:shd w:val="clear" w:color="auto" w:fill="FFFFFF"/>
        </w:rPr>
        <w:t>Одной из актуальных проблем современной школы является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знаний, которые учитывали бы реальные возможности учащихся и условия, в которых протекает их учебная деятельность. </w:t>
      </w:r>
    </w:p>
    <w:p w:rsidR="00FB4B9D" w:rsidRPr="00FB4B9D" w:rsidRDefault="00FB4B9D" w:rsidP="00FB4B9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4B9D">
        <w:rPr>
          <w:rFonts w:ascii="Arial" w:hAnsi="Arial" w:cs="Arial"/>
          <w:sz w:val="24"/>
          <w:szCs w:val="24"/>
          <w:shd w:val="clear" w:color="auto" w:fill="FFFFFF"/>
        </w:rPr>
        <w:t>Особое внимание уделяется детям с ограниченными возможностями здоровья.</w:t>
      </w:r>
      <w:r w:rsidR="00743B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1A49">
        <w:rPr>
          <w:rFonts w:ascii="Arial" w:hAnsi="Arial" w:cs="Arial"/>
          <w:sz w:val="24"/>
          <w:szCs w:val="24"/>
          <w:shd w:val="clear" w:color="auto" w:fill="FFFFFF"/>
        </w:rPr>
        <w:t>Работа в этом направлении строи</w:t>
      </w:r>
      <w:r w:rsidRPr="00FB4B9D">
        <w:rPr>
          <w:rFonts w:ascii="Arial" w:hAnsi="Arial" w:cs="Arial"/>
          <w:sz w:val="24"/>
          <w:szCs w:val="24"/>
          <w:shd w:val="clear" w:color="auto" w:fill="FFFFFF"/>
        </w:rPr>
        <w:t xml:space="preserve">тся </w:t>
      </w:r>
      <w:r w:rsidR="00031A49">
        <w:rPr>
          <w:rFonts w:ascii="Arial" w:hAnsi="Arial" w:cs="Arial"/>
          <w:sz w:val="24"/>
          <w:szCs w:val="24"/>
          <w:shd w:val="clear" w:color="auto" w:fill="FFFFFF"/>
        </w:rPr>
        <w:t>на основе</w:t>
      </w:r>
      <w:r w:rsidRPr="00FB4B9D">
        <w:rPr>
          <w:rFonts w:ascii="Arial" w:hAnsi="Arial" w:cs="Arial"/>
          <w:sz w:val="24"/>
          <w:szCs w:val="24"/>
          <w:shd w:val="clear" w:color="auto" w:fill="FFFFFF"/>
        </w:rPr>
        <w:t xml:space="preserve"> нормативно – правовой базы:</w:t>
      </w:r>
      <w:r w:rsidR="00201757" w:rsidRPr="00FB4B9D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FB4B9D" w:rsidRPr="00FB4B9D" w:rsidRDefault="00FB4B9D" w:rsidP="00FB4B9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B4B9D">
        <w:rPr>
          <w:rFonts w:ascii="Arial" w:hAnsi="Arial" w:cs="Arial"/>
          <w:color w:val="000000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FB4B9D">
        <w:rPr>
          <w:rFonts w:ascii="Arial" w:hAnsi="Arial" w:cs="Arial"/>
          <w:color w:val="000000"/>
          <w:sz w:val="24"/>
          <w:szCs w:val="24"/>
        </w:rPr>
        <w:t>Минобрнауки</w:t>
      </w:r>
      <w:proofErr w:type="spellEnd"/>
      <w:r w:rsidRPr="00FB4B9D">
        <w:rPr>
          <w:rFonts w:ascii="Arial" w:hAnsi="Arial" w:cs="Arial"/>
          <w:color w:val="000000"/>
          <w:sz w:val="24"/>
          <w:szCs w:val="24"/>
        </w:rPr>
        <w:t xml:space="preserve"> России от19.12.2014г. №1598);</w:t>
      </w:r>
    </w:p>
    <w:p w:rsidR="00FB4B9D" w:rsidRPr="00FB4B9D" w:rsidRDefault="00201757" w:rsidP="00FB4B9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4B9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B4B9D" w:rsidRPr="00FB4B9D">
        <w:rPr>
          <w:rFonts w:ascii="Arial" w:hAnsi="Arial" w:cs="Arial"/>
          <w:sz w:val="24"/>
          <w:szCs w:val="24"/>
        </w:rPr>
        <w:t xml:space="preserve">-Примерной адаптированной основной общеобразовательной программы начального общего  образования </w:t>
      </w:r>
      <w:proofErr w:type="gramStart"/>
      <w:r w:rsidR="00FB4B9D" w:rsidRPr="00FB4B9D">
        <w:rPr>
          <w:rFonts w:ascii="Arial" w:hAnsi="Arial" w:cs="Arial"/>
          <w:sz w:val="24"/>
          <w:szCs w:val="24"/>
        </w:rPr>
        <w:t>обучающихся</w:t>
      </w:r>
      <w:proofErr w:type="gramEnd"/>
      <w:r w:rsidR="00FB4B9D" w:rsidRPr="00FB4B9D">
        <w:rPr>
          <w:rFonts w:ascii="Arial" w:hAnsi="Arial" w:cs="Arial"/>
          <w:sz w:val="24"/>
          <w:szCs w:val="24"/>
        </w:rPr>
        <w:t xml:space="preserve"> с задержкой психического развития;</w:t>
      </w:r>
    </w:p>
    <w:p w:rsidR="00FB4B9D" w:rsidRPr="00FB4B9D" w:rsidRDefault="00FB4B9D" w:rsidP="00FB4B9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B4B9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B4B9D">
        <w:rPr>
          <w:rFonts w:ascii="Arial" w:hAnsi="Arial" w:cs="Arial"/>
          <w:sz w:val="24"/>
          <w:szCs w:val="24"/>
        </w:rPr>
        <w:t>СанПин</w:t>
      </w:r>
      <w:proofErr w:type="spellEnd"/>
      <w:r w:rsidRPr="00FB4B9D">
        <w:rPr>
          <w:rFonts w:ascii="Arial" w:hAnsi="Arial" w:cs="Arial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</w:t>
      </w:r>
      <w:r w:rsidR="00817EFB">
        <w:rPr>
          <w:rFonts w:ascii="Arial" w:hAnsi="Arial" w:cs="Arial"/>
          <w:sz w:val="24"/>
          <w:szCs w:val="24"/>
        </w:rPr>
        <w:t xml:space="preserve">ограммам для обучающихся ОВЗ», </w:t>
      </w:r>
      <w:r w:rsidRPr="00FB4B9D">
        <w:rPr>
          <w:rFonts w:ascii="Arial" w:hAnsi="Arial" w:cs="Arial"/>
          <w:sz w:val="24"/>
          <w:szCs w:val="24"/>
        </w:rPr>
        <w:t>утвержденный  постановлением  Главного  государственного  санитарного  врача Российской Федерации от 10.07.2015 № 26.</w:t>
      </w:r>
      <w:proofErr w:type="gramEnd"/>
    </w:p>
    <w:p w:rsidR="00FB4B9D" w:rsidRPr="00FB4B9D" w:rsidRDefault="00FB4B9D" w:rsidP="00FB4B9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920BB" w:rsidRPr="00F47876" w:rsidRDefault="003920BB" w:rsidP="002B473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4B9D">
        <w:rPr>
          <w:rFonts w:ascii="Arial" w:hAnsi="Arial" w:cs="Arial"/>
          <w:sz w:val="24"/>
          <w:szCs w:val="24"/>
          <w:shd w:val="clear" w:color="auto" w:fill="FFFFFF"/>
        </w:rPr>
        <w:t>Одной из важнейших целей начального образования в соответствии с Федеральным государственным образовательным</w:t>
      </w:r>
      <w:r w:rsidRPr="00F47876">
        <w:rPr>
          <w:rFonts w:ascii="Arial" w:hAnsi="Arial" w:cs="Arial"/>
          <w:sz w:val="24"/>
          <w:szCs w:val="24"/>
          <w:shd w:val="clear" w:color="auto" w:fill="FFFFFF"/>
        </w:rPr>
        <w:t xml:space="preserve"> стандартом начального общего образования является формирование универсальных учебных действий на уроках. Изменения, происходящие в современной социальной жизни, вызвали необходимость разработки новых подходов к системе обучения и воспитания обучающихся с ОВЗ. Современные дети сильно изменились по сравнению с тем временем, когда создавалась ранее действующая система образования. Вполне естественно, что возникли определенные проблемы в обучении и воспитании обучающихся с ОВЗ, тревогу вызывает ориентация взрослых исключительно на умственное развитие ребенка в ущерб духовно-нравственному воспитанию и личностному развитию. </w:t>
      </w:r>
      <w:r w:rsidR="00031A49">
        <w:rPr>
          <w:rFonts w:ascii="Arial" w:hAnsi="Arial" w:cs="Arial"/>
          <w:sz w:val="24"/>
          <w:szCs w:val="24"/>
          <w:shd w:val="clear" w:color="auto" w:fill="FFFFFF"/>
        </w:rPr>
        <w:t>Сегодня</w:t>
      </w:r>
      <w:r w:rsidRPr="00F47876">
        <w:rPr>
          <w:rFonts w:ascii="Arial" w:hAnsi="Arial" w:cs="Arial"/>
          <w:sz w:val="24"/>
          <w:szCs w:val="24"/>
          <w:shd w:val="clear" w:color="auto" w:fill="FFFFFF"/>
        </w:rPr>
        <w:t xml:space="preserve"> начальное образование требует новых подходов, которые заложены в государственных стандартах второго поколения. Самое главное, на мой взгляд, то, что образовательный стандарт нового поколения ставит перед учителем новые цели. Теперь в начальной школе учитель должен научить ребёнка с ОВЗ не только читать, писать и считать, но и должен привить две группы новых умений. Во-первых, это универсальные учебные действия, составляющие основу умения учиться. Во-вторых, формировать у детей мотивацию к обучению. В начальной школе,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 Содержание образования не сильно меняется, но, реализуя новый стандарт, 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умений, без которых ученик не сможет быть успешным ни на следующих ступенях образования, ни в профессиональной деятельности. Успешное обучение в начальной школе невозможно без формирования у младших школьников учебных умений, которые вносят существенный вклад в развитие познавательной деятельности ученика, так как являются </w:t>
      </w:r>
      <w:proofErr w:type="spellStart"/>
      <w:r w:rsidRPr="00F47876">
        <w:rPr>
          <w:rFonts w:ascii="Arial" w:hAnsi="Arial" w:cs="Arial"/>
          <w:sz w:val="24"/>
          <w:szCs w:val="24"/>
          <w:shd w:val="clear" w:color="auto" w:fill="FFFFFF"/>
        </w:rPr>
        <w:t>общеучебными</w:t>
      </w:r>
      <w:proofErr w:type="spellEnd"/>
      <w:r w:rsidRPr="00F47876">
        <w:rPr>
          <w:rFonts w:ascii="Arial" w:hAnsi="Arial" w:cs="Arial"/>
          <w:sz w:val="24"/>
          <w:szCs w:val="24"/>
          <w:shd w:val="clear" w:color="auto" w:fill="FFFFFF"/>
        </w:rPr>
        <w:t>, т. е. не зависят от конкретного содержания предмета. При этом каждый учебный предмет в соответствии со спецификой содержания занимает в этом процессе свое место. 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 ОВЗ самостоятельно ставить учебные цели, проектировать пути их реализации, контролировать и оценивать свои достижения, иначе говоря — формирование умения учит</w:t>
      </w:r>
      <w:r w:rsidR="00817EFB">
        <w:rPr>
          <w:rFonts w:ascii="Arial" w:hAnsi="Arial" w:cs="Arial"/>
          <w:sz w:val="24"/>
          <w:szCs w:val="24"/>
          <w:shd w:val="clear" w:color="auto" w:fill="FFFFFF"/>
        </w:rPr>
        <w:t>ься. Учащийся сам должен стать «архитектором и строителем"</w:t>
      </w:r>
      <w:r w:rsidRPr="00F47876">
        <w:rPr>
          <w:rFonts w:ascii="Arial" w:hAnsi="Arial" w:cs="Arial"/>
          <w:sz w:val="24"/>
          <w:szCs w:val="24"/>
          <w:shd w:val="clear" w:color="auto" w:fill="FFFFFF"/>
        </w:rPr>
        <w:t xml:space="preserve"> образовательного процесса. Достижение этой цели становится возможным благодаря формированию системы универсальных учебных действий (УУД).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</w:t>
      </w:r>
      <w:r w:rsidRPr="00F47876">
        <w:rPr>
          <w:rFonts w:ascii="Arial" w:hAnsi="Arial" w:cs="Arial"/>
          <w:sz w:val="24"/>
          <w:szCs w:val="24"/>
          <w:shd w:val="clear" w:color="auto" w:fill="FFFFFF"/>
        </w:rPr>
        <w:lastRenderedPageBreak/>
        <w:t>возможность обеспечивается тем, что УУД — это обобщенные действия, порождающие мотивацию к обучению и позволяющие учащимся ориентироваться в различных предметных областях познания. 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— это навыки, которые надо закладывать в начальной школе на всех уроках. Эти учебные действия можно сгруппировать в четыре основных блока: 1) личностные; 2) регулятивные; 3) познавательные; 4) коммуникативные. Личностные действия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 Регулятивные действия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 Познавательные действия включают действия исследования, поиска, отбора и структурирования необходимой информации, моделирование изучаемого содержания. Коммуникативные действия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 Формирование универсальных учебных действий: личностных, познавательных, регулятивных и коммуникативных в образовательном процессе осуществляется в процессе усвоения разных учебных предметов. Требования к формированию универсальных учебных действий находят отражение в планируемых результатах освоения программ учебных предметов. Каждый учебный предмет в зависимости от его содержания и способов организации учебной деятельности учащихся с ОВЗ раскрывает определенные возможности для формирования универсальных учебных действий</w:t>
      </w:r>
      <w:r w:rsidRPr="00F47876">
        <w:rPr>
          <w:sz w:val="21"/>
          <w:szCs w:val="21"/>
          <w:shd w:val="clear" w:color="auto" w:fill="FFFFFF"/>
        </w:rPr>
        <w:t>.</w:t>
      </w:r>
      <w:r w:rsidRPr="00F47876">
        <w:rPr>
          <w:sz w:val="21"/>
          <w:szCs w:val="21"/>
        </w:rPr>
        <w:br/>
      </w:r>
      <w:r w:rsidRPr="00F47876">
        <w:rPr>
          <w:sz w:val="21"/>
          <w:szCs w:val="21"/>
        </w:rPr>
        <w:br/>
      </w:r>
    </w:p>
    <w:p w:rsidR="00201757" w:rsidRPr="00201757" w:rsidRDefault="00201757" w:rsidP="009D704C">
      <w:pPr>
        <w:spacing w:before="300" w:after="150" w:line="240" w:lineRule="auto"/>
        <w:contextualSpacing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01757">
        <w:rPr>
          <w:rFonts w:ascii="Arial" w:eastAsia="Times New Roman" w:hAnsi="Arial" w:cs="Arial"/>
          <w:kern w:val="36"/>
          <w:sz w:val="24"/>
          <w:szCs w:val="24"/>
          <w:lang w:eastAsia="ru-RU"/>
        </w:rPr>
        <w:t>Обучение математике детей с ОВЗ</w:t>
      </w:r>
    </w:p>
    <w:p w:rsidR="00201757" w:rsidRPr="00201757" w:rsidRDefault="00201757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обучения:</w:t>
      </w:r>
    </w:p>
    <w:p w:rsidR="00201757" w:rsidRPr="00201757" w:rsidRDefault="00377412" w:rsidP="00DC6574">
      <w:pPr>
        <w:shd w:val="clear" w:color="auto" w:fill="FFFFFF"/>
        <w:spacing w:after="150" w:line="240" w:lineRule="auto"/>
        <w:ind w:left="72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</w:t>
      </w:r>
      <w:r w:rsidR="00201757" w:rsidRPr="00201757">
        <w:rPr>
          <w:rFonts w:ascii="Arial" w:eastAsia="Times New Roman" w:hAnsi="Arial" w:cs="Arial"/>
          <w:sz w:val="24"/>
          <w:szCs w:val="24"/>
          <w:lang w:eastAsia="ru-RU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201757" w:rsidRPr="00201757" w:rsidRDefault="00377412" w:rsidP="00DC6574">
      <w:pPr>
        <w:shd w:val="clear" w:color="auto" w:fill="FFFFFF"/>
        <w:spacing w:after="150" w:line="240" w:lineRule="auto"/>
        <w:ind w:left="72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</w:t>
      </w:r>
      <w:r w:rsidR="00201757" w:rsidRPr="00201757">
        <w:rPr>
          <w:rFonts w:ascii="Arial" w:eastAsia="Times New Roman" w:hAnsi="Arial" w:cs="Arial"/>
          <w:sz w:val="24"/>
          <w:szCs w:val="24"/>
          <w:lang w:eastAsia="ru-RU"/>
        </w:rPr>
        <w:t>развитие логического мышления, пространственного воображения и других качеств мышления;</w:t>
      </w:r>
    </w:p>
    <w:p w:rsidR="00201757" w:rsidRPr="00201757" w:rsidRDefault="00377412" w:rsidP="00DC6574">
      <w:pPr>
        <w:shd w:val="clear" w:color="auto" w:fill="FFFFFF"/>
        <w:spacing w:after="150" w:line="240" w:lineRule="auto"/>
        <w:ind w:left="72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</w:t>
      </w:r>
      <w:r w:rsidR="00201757" w:rsidRPr="00201757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предметных основных </w:t>
      </w:r>
      <w:proofErr w:type="spellStart"/>
      <w:r w:rsidR="00201757" w:rsidRPr="00201757">
        <w:rPr>
          <w:rFonts w:ascii="Arial" w:eastAsia="Times New Roman" w:hAnsi="Arial" w:cs="Arial"/>
          <w:sz w:val="24"/>
          <w:szCs w:val="24"/>
          <w:lang w:eastAsia="ru-RU"/>
        </w:rPr>
        <w:t>общеучебных</w:t>
      </w:r>
      <w:proofErr w:type="spellEnd"/>
      <w:r w:rsidR="00201757" w:rsidRPr="00201757">
        <w:rPr>
          <w:rFonts w:ascii="Arial" w:eastAsia="Times New Roman" w:hAnsi="Arial" w:cs="Arial"/>
          <w:sz w:val="24"/>
          <w:szCs w:val="24"/>
          <w:lang w:eastAsia="ru-RU"/>
        </w:rPr>
        <w:t xml:space="preserve"> умений;</w:t>
      </w:r>
    </w:p>
    <w:p w:rsidR="00201757" w:rsidRPr="00201757" w:rsidRDefault="00377412" w:rsidP="00DC6574">
      <w:pPr>
        <w:shd w:val="clear" w:color="auto" w:fill="FFFFFF"/>
        <w:spacing w:after="150" w:line="240" w:lineRule="auto"/>
        <w:ind w:left="72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</w:t>
      </w:r>
      <w:r w:rsidR="00201757" w:rsidRPr="00201757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социальной адаптации учащихся.</w:t>
      </w:r>
    </w:p>
    <w:p w:rsidR="00201757" w:rsidRDefault="00201757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57">
        <w:rPr>
          <w:rFonts w:ascii="Arial" w:eastAsia="Times New Roman" w:hAnsi="Arial" w:cs="Arial"/>
          <w:sz w:val="24"/>
          <w:szCs w:val="24"/>
          <w:lang w:eastAsia="ru-RU"/>
        </w:rPr>
        <w:t>Следует отметить, что коррекционно-развивающая цель должна четко ориентировать учителя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</w:t>
      </w:r>
    </w:p>
    <w:p w:rsidR="00201757" w:rsidRDefault="00201757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757" w:rsidRPr="00201757" w:rsidRDefault="00201757" w:rsidP="00377412">
      <w:pPr>
        <w:shd w:val="clear" w:color="auto" w:fill="FFFFFF"/>
        <w:spacing w:after="150" w:line="240" w:lineRule="auto"/>
        <w:ind w:firstLine="36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коррекционная работа должна вестис</w:t>
      </w:r>
      <w:r w:rsidR="003774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в следующих направлениях: </w:t>
      </w:r>
      <w:r w:rsidR="003774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а) осуществлять 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индивидуальный подход к детя</w:t>
      </w:r>
      <w:r w:rsidR="003774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м; </w:t>
      </w:r>
      <w:r w:rsidR="003774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б) 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предотвращать наступление утомления; 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в процессе обучения следует использовать те методы, с помощью которых 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максимально активизировать познавательную деятельность детей; 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во время работы с детьми этой категории учитель должен проявлять особый педагогический такт. Важно подмечать и поощрять успехи детей, помогать каждому ребёнк</w:t>
      </w:r>
      <w:r w:rsidR="00657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развивать в нём веру в собственные силы и возможности; 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д) обеспечить обогащени</w:t>
      </w:r>
      <w:r w:rsidR="00657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математическими знаниями (используя 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развивающие игры, упражнения с конкретными примерами и т. д.)</w:t>
      </w:r>
    </w:p>
    <w:p w:rsidR="00201757" w:rsidRPr="00201757" w:rsidRDefault="00201757" w:rsidP="002B47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Урок в инклюзивном классе, где есть дети с ограниченными возможностями здоровья, должен предполагать</w:t>
      </w:r>
      <w:r w:rsidR="006D6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использование большого количества</w:t>
      </w:r>
      <w:r w:rsidR="009D7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0175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наглядности</w:t>
      </w:r>
      <w:r w:rsidRPr="00201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для упрощения восприятия материала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Причина в том, что дети с интеллектуальным недоразвитием при восприятии материала опираются на сохранное у</w:t>
      </w:r>
      <w:r w:rsidR="00AF7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6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 наглядно-образное мышление. Они н</w:t>
      </w:r>
      <w:r w:rsidR="00AF7367" w:rsidRPr="00AF7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могут в полном объеме </w:t>
      </w:r>
      <w:r w:rsidR="00AF7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воспринимать материал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поскольку </w:t>
      </w:r>
      <w:r w:rsidR="00AF7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мышление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них нарушено или имеет замедленный характер.</w:t>
      </w:r>
    </w:p>
    <w:p w:rsidR="004608A1" w:rsidRDefault="00201757" w:rsidP="00811BD8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Положительную роль в развитии внимания и памяти</w:t>
      </w:r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играют ежедневные</w:t>
      </w:r>
      <w:r w:rsidR="00460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60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упражнения, рекомендуемые психологами, которые я провожу в начале каждого урока. Это помогает сконцентрировать внимание учащихся после перемены или предыдущего урока.</w:t>
      </w:r>
    </w:p>
    <w:p w:rsidR="004608A1" w:rsidRPr="004608A1" w:rsidRDefault="004608A1" w:rsidP="001D4748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4608A1">
        <w:rPr>
          <w:rStyle w:val="20"/>
          <w:rFonts w:ascii="Arial" w:eastAsiaTheme="minorHAnsi" w:hAnsi="Arial" w:cs="Arial"/>
          <w:sz w:val="24"/>
          <w:szCs w:val="24"/>
        </w:rPr>
        <w:t>«Мозговая гимнастика»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(2 минуты). Выполнение упражнений для улучшения мозговой деятельности и профилактики нарушений зрения является важной частью занятия по </w:t>
      </w:r>
      <w:r w:rsidRPr="006358B0">
        <w:rPr>
          <w:rFonts w:ascii="Arial" w:hAnsi="Arial" w:cs="Arial"/>
          <w:color w:val="000000"/>
          <w:sz w:val="24"/>
          <w:szCs w:val="24"/>
          <w:lang w:eastAsia="ru-RU" w:bidi="ru-RU"/>
        </w:rPr>
        <w:t>РПС</w:t>
      </w:r>
      <w:r w:rsidR="006358B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D4748" w:rsidRPr="00664901">
        <w:rPr>
          <w:rFonts w:ascii="Arial" w:hAnsi="Arial" w:cs="Arial"/>
          <w:sz w:val="24"/>
          <w:szCs w:val="24"/>
          <w:lang w:eastAsia="ru-RU" w:bidi="ru-RU"/>
        </w:rPr>
        <w:t>(</w:t>
      </w:r>
      <w:r w:rsidR="00664901" w:rsidRPr="00664901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6358B0" w:rsidRPr="00664901">
        <w:rPr>
          <w:rFonts w:ascii="Arial" w:hAnsi="Arial" w:cs="Arial"/>
          <w:sz w:val="24"/>
          <w:szCs w:val="24"/>
          <w:shd w:val="clear" w:color="auto" w:fill="FFFFFF"/>
        </w:rPr>
        <w:t>азвитие познавательных способностей</w:t>
      </w:r>
      <w:r w:rsidR="001D4748" w:rsidRPr="00664901">
        <w:rPr>
          <w:rFonts w:ascii="Arial" w:hAnsi="Arial" w:cs="Arial"/>
          <w:sz w:val="24"/>
          <w:szCs w:val="24"/>
          <w:lang w:eastAsia="ru-RU" w:bidi="ru-RU"/>
        </w:rPr>
        <w:t>)</w:t>
      </w:r>
      <w:r w:rsidRPr="00664901">
        <w:rPr>
          <w:rFonts w:ascii="Arial" w:hAnsi="Arial" w:cs="Arial"/>
          <w:sz w:val="24"/>
          <w:szCs w:val="24"/>
          <w:lang w:eastAsia="ru-RU" w:bidi="ru-RU"/>
        </w:rPr>
        <w:t>.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Исследования ученых дока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зывают, что под влиянием физических упражнений улучшаются пока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затели различных психических процессов, лежащих в основе творчес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кой деятельности: увеличивается объем памяти, повышается устойчи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вость внимания, ускоряется решение элементарных интеллектуальных задач, убыстряются психомоторные процессы. А чем больше и чаще чело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век будет уделять время своим глазам, тем дольше он не столкнется с такими заболеваниями, как близорукость и дальнозоркость.</w:t>
      </w:r>
    </w:p>
    <w:p w:rsidR="004608A1" w:rsidRPr="004608A1" w:rsidRDefault="004608A1" w:rsidP="004608A1">
      <w:pPr>
        <w:ind w:firstLine="400"/>
        <w:rPr>
          <w:rFonts w:ascii="Arial" w:hAnsi="Arial" w:cs="Arial"/>
          <w:sz w:val="24"/>
          <w:szCs w:val="24"/>
        </w:rPr>
      </w:pP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t>Предлагаемые упражнения «мозговой гимнастики».</w:t>
      </w:r>
    </w:p>
    <w:p w:rsidR="004608A1" w:rsidRPr="004608A1" w:rsidRDefault="004608A1" w:rsidP="00253654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664901">
        <w:rPr>
          <w:rStyle w:val="21"/>
          <w:rFonts w:ascii="Arial" w:eastAsiaTheme="minorHAnsi" w:hAnsi="Arial" w:cs="Arial"/>
          <w:b/>
          <w:sz w:val="24"/>
          <w:szCs w:val="24"/>
        </w:rPr>
        <w:t>«Качания головой»</w:t>
      </w:r>
      <w:r w:rsidRPr="004608A1">
        <w:rPr>
          <w:rStyle w:val="22"/>
          <w:rFonts w:ascii="Arial" w:eastAsiaTheme="minorHAnsi" w:hAnsi="Arial" w:cs="Arial"/>
          <w:sz w:val="24"/>
          <w:szCs w:val="24"/>
        </w:rPr>
        <w:t xml:space="preserve"> 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t>(упражнение стимулирует мыслительные процес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сы): дышите глубоко, расслабьте плечи и уроните голову вперед. Позволь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те голове медленно качаться из стороны в сторону, пока при помощи дыхания уходит напряжение. Подбородок вычерчивает слегка изогну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тую линию на груди по мере расслабления шеи. Выполнять 30 секунд.</w:t>
      </w:r>
    </w:p>
    <w:p w:rsidR="004608A1" w:rsidRPr="004608A1" w:rsidRDefault="004608A1" w:rsidP="00253654">
      <w:pPr>
        <w:ind w:firstLine="40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64901">
        <w:rPr>
          <w:rStyle w:val="21"/>
          <w:rFonts w:ascii="Arial" w:eastAsiaTheme="minorHAnsi" w:hAnsi="Arial" w:cs="Arial"/>
          <w:b/>
          <w:sz w:val="24"/>
          <w:szCs w:val="24"/>
        </w:rPr>
        <w:t>«Ленивые восьмерки»</w:t>
      </w:r>
      <w:r w:rsidRPr="004608A1">
        <w:rPr>
          <w:rStyle w:val="22"/>
          <w:rFonts w:ascii="Arial" w:eastAsiaTheme="minorHAnsi" w:hAnsi="Arial" w:cs="Arial"/>
          <w:sz w:val="24"/>
          <w:szCs w:val="24"/>
        </w:rPr>
        <w:t xml:space="preserve"> 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t>(упражнение активизирует структуры моз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га, обеспечивающие запоминание, повышает устойчивость внимания): нарисуйте в воздухе в горизонтальной плоскости «восьмерки» по три раза каждой рукой, а затем обеими руками.</w:t>
      </w:r>
    </w:p>
    <w:p w:rsidR="00201757" w:rsidRPr="004608A1" w:rsidRDefault="004608A1" w:rsidP="00253654">
      <w:pPr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664901">
        <w:rPr>
          <w:rStyle w:val="21"/>
          <w:rFonts w:ascii="Arial" w:eastAsiaTheme="minorHAnsi" w:hAnsi="Arial" w:cs="Arial"/>
          <w:b/>
          <w:sz w:val="24"/>
          <w:szCs w:val="24"/>
        </w:rPr>
        <w:t xml:space="preserve">       «Шапка для размышлений»</w:t>
      </w:r>
      <w:r w:rsidRPr="004608A1">
        <w:rPr>
          <w:rStyle w:val="22"/>
          <w:rFonts w:ascii="Arial" w:eastAsiaTheme="minorHAnsi" w:hAnsi="Arial" w:cs="Arial"/>
          <w:sz w:val="24"/>
          <w:szCs w:val="24"/>
        </w:rPr>
        <w:t xml:space="preserve"> 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t>(улучшает внимание, ясность воспри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ятия и речь): «наденьте шапку», то есть мягко заверните уши от верх</w:t>
      </w:r>
      <w:r w:rsidRPr="004608A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ней точки до мочки три раза.</w:t>
      </w:r>
      <w:r w:rsidR="00201757"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73E32" w:rsidRPr="00031A49" w:rsidRDefault="007B7E85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1D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1757"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систематического контроля нельзя достигнуть хороших результатов. Каждый ученик должен овладеть основным учебным материалом на уровне, не ниже уровня обязательных требований программы, и продемонстрировать свои знания в ходе проверочной работы. </w:t>
      </w:r>
    </w:p>
    <w:p w:rsidR="00201757" w:rsidRDefault="00A73E32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201757"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каждом уроке </w:t>
      </w:r>
      <w:r w:rsidR="00201757" w:rsidRPr="00A73E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проверяю выполнение домашней работы</w:t>
      </w:r>
      <w:r w:rsidR="00201757"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(самопроверка или</w:t>
      </w:r>
      <w:r w:rsidR="0056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взаимопроверка по образцу).</w:t>
      </w:r>
      <w:r w:rsidR="00201757" w:rsidRPr="00201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Обязательно провожу анализ выполненных работ, индивидуальные занятия по устранению выявленных пробелов в знаниях учащихся.</w:t>
      </w:r>
    </w:p>
    <w:p w:rsidR="00FA73E6" w:rsidRPr="00DC6574" w:rsidRDefault="00FA73E6" w:rsidP="00FA73E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Устный счет является неотъемлемой частью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структуре урока математики. Он помогает, во-первых, переключить ученика с одной деятельности на другую, во-вторых, подготовить учащихся к изучению новой темы, в-третьих, в устный счет можно включить задания на повторение и обобщение пройденного материала, в-четвертых, он развивает интеллект учеников. Поэтому можно выделить одну из важнейших задач обучения школьников математике – формирование у них вычислительных навыков, основой которых является осознанное и прочное усвоение приемов устных и письменных вычислений. </w:t>
      </w:r>
    </w:p>
    <w:p w:rsidR="00FA73E6" w:rsidRPr="00DC6574" w:rsidRDefault="00FA73E6" w:rsidP="001D4748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1D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 вычислительные задания должны характеризоваться разнообразием (вариативностью) формулировок, неоднозначностью решений, выявлением разнообразных закономерностей и зависимостей, использованием различных моделей (предметных, графических, символических), что позволяет учитывать индивидуальные особенности ребенка, его жизненный опыт, предметно-действенное и наглядно-образное мышление.</w:t>
      </w:r>
    </w:p>
    <w:p w:rsidR="00FA73E6" w:rsidRPr="00DC6574" w:rsidRDefault="00031A49" w:rsidP="001D4748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Устные вычисления</w:t>
      </w:r>
      <w:r w:rsidR="00FA73E6"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должны  пронизывать  весь  урок.  Их можно  соединять  с  проверкой  домашних  заданий,  закреплением  изученного материала, пр</w:t>
      </w:r>
      <w:r w:rsidR="001D4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едлагать при опросе, </w:t>
      </w:r>
      <w:r w:rsidR="00FA73E6"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 отводить 5-7 минут на  уроке  для  устного  счёта.  Формулировки заданий, по возможности должны  быть  рассчитаны  на  то,  чтобы  они  легко воспринимались на слух. Для этого они должны  быть  чёткими  и  лаконичными.</w:t>
      </w:r>
    </w:p>
    <w:p w:rsidR="00FA73E6" w:rsidRPr="00DC6574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</w:t>
      </w:r>
      <w:r w:rsidRPr="00DC65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Формы восприятия устного счета.</w:t>
      </w:r>
    </w:p>
    <w:p w:rsidR="00FA73E6" w:rsidRPr="00DC6574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Беглый слуховой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(задание читается учителем или учащимся). При восприятии задания  на  слух  большая  нагрузка  приходится  на  память, поэтому учащиеся быстро утомляются. Однако такие упражнения  очень  полезны: они развивают слуховую память.</w:t>
      </w:r>
    </w:p>
    <w:p w:rsidR="00FA73E6" w:rsidRPr="00DC6574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C65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Зрительный</w:t>
      </w:r>
      <w:proofErr w:type="gramEnd"/>
      <w:r w:rsidRPr="00DC65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таблицы, плакаты, записи  на  доске, слайды презентаций)  – запись задания облегчает вычисления (не надо запоминать числа).  Иногда  без записи трудно и даже невозможно выполнить задание. Например, надо  выполнить действие с величинами, выраженными в единицах двух  наименований,  заполнить таблицу или выполнить действия при сравнении выражений.</w:t>
      </w:r>
    </w:p>
    <w:p w:rsidR="00FA73E6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Комбинированный.</w:t>
      </w:r>
    </w:p>
    <w:p w:rsidR="004608A1" w:rsidRPr="00DC6574" w:rsidRDefault="004608A1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73E6" w:rsidRDefault="00FA73E6" w:rsidP="00FA73E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Средства формирования устных вычислительных навыков</w:t>
      </w:r>
      <w:r w:rsidRPr="00DC65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08A1" w:rsidRPr="00DC6574" w:rsidRDefault="004608A1" w:rsidP="00FA73E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73E6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1.      </w:t>
      </w:r>
      <w:r w:rsidRPr="00DC657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Задачи в стихах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20BB" w:rsidRDefault="003920BB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08A1" w:rsidRDefault="004608A1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08A1" w:rsidRDefault="004608A1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920BB" w:rsidTr="003920BB">
        <w:tc>
          <w:tcPr>
            <w:tcW w:w="5341" w:type="dxa"/>
          </w:tcPr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Style w:val="a8"/>
                <w:rFonts w:ascii="Arial" w:hAnsi="Arial" w:cs="Arial"/>
                <w:color w:val="000000"/>
                <w:bdr w:val="none" w:sz="0" w:space="0" w:color="auto" w:frame="1"/>
              </w:rPr>
              <w:t>Завтрак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Нам на завтрак баба Мила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Семь яиц вчера сварила.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Съел я ровно два белка,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А Сережа - два желтка.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А сестричка наша Леся -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Три белка с желтками вместе.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Вы смекнуть уже успели -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Сколько мы яичек съели?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И потом, как оказалось,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Сколько их еще осталось?</w:t>
            </w:r>
          </w:p>
          <w:p w:rsid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(5 съели, 2 осталось)</w:t>
            </w:r>
          </w:p>
          <w:p w:rsidR="003920BB" w:rsidRDefault="003920BB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08A1" w:rsidRDefault="004608A1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08A1" w:rsidRDefault="004608A1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08A1" w:rsidRDefault="004608A1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08A1" w:rsidRDefault="004608A1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08A1" w:rsidRDefault="004608A1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08A1" w:rsidRDefault="004608A1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Style w:val="a8"/>
                <w:rFonts w:ascii="Arial" w:hAnsi="Arial" w:cs="Arial"/>
                <w:color w:val="000000"/>
                <w:bdr w:val="none" w:sz="0" w:space="0" w:color="auto" w:frame="1"/>
              </w:rPr>
              <w:t>Покупка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С базара ровно полмешка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Домой муки принес Лука.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Но если б он в тот самый срок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Принес муки еще мешок,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Да и потом, скажу я вам,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Купил бы десять килограмм,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То был бы центнер у Луки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 xml:space="preserve">Той </w:t>
            </w:r>
            <w:proofErr w:type="spellStart"/>
            <w:r w:rsidRPr="003920BB">
              <w:rPr>
                <w:rFonts w:ascii="Arial" w:hAnsi="Arial" w:cs="Arial"/>
                <w:color w:val="000000"/>
              </w:rPr>
              <w:t>первокласснейшей</w:t>
            </w:r>
            <w:proofErr w:type="spellEnd"/>
            <w:r w:rsidRPr="003920BB">
              <w:rPr>
                <w:rFonts w:ascii="Arial" w:hAnsi="Arial" w:cs="Arial"/>
                <w:color w:val="000000"/>
              </w:rPr>
              <w:t xml:space="preserve"> муки.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А так-то сколько, вот вопрос,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Домой муки Лука принес?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(30 кг)</w:t>
            </w:r>
          </w:p>
          <w:p w:rsidR="003920BB" w:rsidRDefault="003920BB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0BB" w:rsidTr="003920BB">
        <w:tc>
          <w:tcPr>
            <w:tcW w:w="5341" w:type="dxa"/>
          </w:tcPr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Style w:val="a8"/>
                <w:rFonts w:ascii="Arial" w:hAnsi="Arial" w:cs="Arial"/>
                <w:color w:val="000000"/>
                <w:bdr w:val="none" w:sz="0" w:space="0" w:color="auto" w:frame="1"/>
              </w:rPr>
              <w:t>Конфеты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У Сережки две конфеты.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На три больше их у Светы.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А у меньшего Андрюши -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На две больше, чем у Ксюши. 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А у Ксюши их с утра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Столько, сколько у Петра.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У Петра же их при этом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На две меньше, чем у Светы. 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Кто мне верный даст совет -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Сколько всех у них конфет?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(18 конфет)</w:t>
            </w:r>
          </w:p>
          <w:p w:rsidR="003920BB" w:rsidRDefault="003920BB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Style w:val="a8"/>
                <w:rFonts w:ascii="Arial" w:hAnsi="Arial" w:cs="Arial"/>
                <w:color w:val="000000"/>
                <w:bdr w:val="none" w:sz="0" w:space="0" w:color="auto" w:frame="1"/>
              </w:rPr>
              <w:t>Подземный ход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По три метра,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В среднем,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Крот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Роет в день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Подземный ход.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А какой он,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Посчитай,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Вырыл ход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За месяц май?</w:t>
            </w:r>
          </w:p>
          <w:p w:rsidR="003920BB" w:rsidRPr="003920BB" w:rsidRDefault="003920BB" w:rsidP="003920BB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</w:rPr>
            </w:pPr>
            <w:r w:rsidRPr="003920BB">
              <w:rPr>
                <w:rFonts w:ascii="Arial" w:hAnsi="Arial" w:cs="Arial"/>
                <w:color w:val="000000"/>
              </w:rPr>
              <w:t>(Ход длиной в 93 метра)</w:t>
            </w:r>
          </w:p>
          <w:p w:rsidR="003920BB" w:rsidRDefault="003920BB" w:rsidP="00FA73E6">
            <w:pPr>
              <w:spacing w:after="150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0BB" w:rsidRDefault="003920BB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0BB" w:rsidRPr="00DC6574" w:rsidRDefault="003920BB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73E6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Различные </w:t>
      </w:r>
      <w:r w:rsidRPr="00DC657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вычислительные цепочки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проводили мини-соревнования – кто быстрее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решит все примеры цепочки.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тетрадь записываем только ответы под соответствующими буквами номера, самые быстрые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точные, как правило, получают отмет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ки.</w:t>
      </w:r>
    </w:p>
    <w:p w:rsidR="004608A1" w:rsidRPr="00DC6574" w:rsidRDefault="004608A1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608A1" w:rsidRPr="004608A1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</w:t>
      </w:r>
      <w:r w:rsidRPr="00DC657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Игры 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устного счета: «Найди пропущенное число», «Вставь пропущенное число», «Солнышко», «Молчанка», эстафеты, мини</w:t>
      </w:r>
      <w:r w:rsidR="00182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соревнования.</w:t>
      </w:r>
    </w:p>
    <w:p w:rsidR="00FA73E6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Приведу пример игры «Молчанка»:  учитель, молча, указкой показывает число, знак действия и второе число, а ученик должен назвать число, которое является результатом данного действия. Эта игра очень нравится мне тем, что в классе воцаряется тишина. Ведь детям нужно сосредоточиться на задании, правильно вычислить и назвать ответ.</w:t>
      </w:r>
    </w:p>
    <w:p w:rsidR="004608A1" w:rsidRPr="00DC6574" w:rsidRDefault="004608A1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73E6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A7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</w:t>
      </w:r>
      <w:r w:rsidRPr="00FA73E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Игровые моменты и занимательные задачи</w:t>
      </w:r>
      <w:r w:rsidRPr="00FA7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64901" w:rsidRDefault="00664901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DBB" w:rsidRPr="00905DBB" w:rsidRDefault="00905DBB" w:rsidP="00905DB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905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905DBB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24"/>
          <w:szCs w:val="24"/>
          <w:lang w:eastAsia="ru-RU"/>
        </w:rPr>
        <w:t>Игра «приведи корабли к причалу»</w:t>
      </w:r>
    </w:p>
    <w:p w:rsidR="00905DBB" w:rsidRDefault="00905DBB" w:rsidP="00905D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(Ученики по очереди выходят к доске и прикрепляют магнит с ответом к кораблику с соответствующим примером.)</w:t>
      </w:r>
    </w:p>
    <w:p w:rsidR="00905DBB" w:rsidRDefault="00905DBB" w:rsidP="00905DBB">
      <w:pPr>
        <w:framePr w:wrap="none" w:vAnchor="page" w:hAnchor="page" w:x="1415" w:y="13451"/>
        <w:rPr>
          <w:sz w:val="2"/>
          <w:szCs w:val="2"/>
        </w:rPr>
      </w:pPr>
    </w:p>
    <w:p w:rsidR="00905DBB" w:rsidRDefault="00905DBB" w:rsidP="00905DB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905DBB" w:rsidRDefault="00905DBB" w:rsidP="00905DB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905DBB" w:rsidRDefault="00905DBB" w:rsidP="00905DB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5025" cy="1866900"/>
            <wp:effectExtent l="19050" t="0" r="9525" b="0"/>
            <wp:docPr id="3" name="Рисунок 1" descr="C:\Users\85D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D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BB" w:rsidRPr="00905DBB" w:rsidRDefault="00905DBB" w:rsidP="00905DB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4608A1" w:rsidRPr="00905DBB" w:rsidRDefault="009A1754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</w:t>
      </w:r>
      <w:r w:rsidR="00905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="00905DBB" w:rsidRPr="00905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анимательн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="00905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</w:t>
      </w:r>
      <w:r w:rsidR="00905DBB" w:rsidRPr="00905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задач</w:t>
      </w:r>
      <w:r w:rsidR="00905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</w:p>
    <w:p w:rsidR="00905DBB" w:rsidRPr="00905DBB" w:rsidRDefault="00905DBB" w:rsidP="00905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5D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905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Элли и ее друзей напали 5 больших и 7 маленьких саб</w:t>
      </w:r>
      <w:r w:rsidRPr="00905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лезубых тигров. Сколько всего саблезубых тигров на них напало? </w:t>
      </w:r>
      <w:r w:rsidRPr="00905DBB">
        <w:rPr>
          <w:rFonts w:ascii="Arial" w:eastAsia="Times New Roman" w:hAnsi="Arial" w:cs="Arial"/>
          <w:bCs/>
          <w:i/>
          <w:iCs/>
          <w:color w:val="000000"/>
          <w:spacing w:val="40"/>
          <w:sz w:val="24"/>
          <w:szCs w:val="24"/>
          <w:lang w:eastAsia="ru-RU"/>
        </w:rPr>
        <w:t>(5</w:t>
      </w:r>
      <w:r w:rsidRPr="00905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+ 7.)</w:t>
      </w:r>
    </w:p>
    <w:p w:rsidR="00905DBB" w:rsidRPr="00905DBB" w:rsidRDefault="00905DBB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A1754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</w:t>
      </w:r>
      <w:r w:rsidRPr="00DC657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Тесты</w:t>
      </w:r>
    </w:p>
    <w:p w:rsidR="009A1754" w:rsidRPr="00664901" w:rsidRDefault="009A1754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«Числа от 1 до 100»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Что проверяет тест</w:t>
      </w:r>
    </w:p>
    <w:p w:rsidR="009A1754" w:rsidRPr="00664901" w:rsidRDefault="009A1754" w:rsidP="009A1754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>Значение порядка следования чисел от 1 до 100 при счёте.</w:t>
      </w:r>
    </w:p>
    <w:p w:rsidR="009A1754" w:rsidRPr="00664901" w:rsidRDefault="009A1754" w:rsidP="009A1754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>Умение сравнивать числа в пределах 100.</w:t>
      </w:r>
    </w:p>
    <w:p w:rsidR="009A1754" w:rsidRPr="00664901" w:rsidRDefault="009A1754" w:rsidP="009A1754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>Умение сравнивать именованные числа.</w:t>
      </w:r>
    </w:p>
    <w:p w:rsidR="009A1754" w:rsidRPr="00664901" w:rsidRDefault="009A1754" w:rsidP="009A1754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>Владение математической терминологией.</w:t>
      </w:r>
    </w:p>
    <w:p w:rsidR="009A1754" w:rsidRPr="00664901" w:rsidRDefault="009A1754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</w:rPr>
        <w:t>1.</w:t>
      </w:r>
      <w:r w:rsidRPr="00664901">
        <w:rPr>
          <w:rFonts w:ascii="Arial" w:hAnsi="Arial" w:cs="Arial"/>
        </w:rPr>
        <w:t>Найди число, в котором 3 десятка и 9 единиц.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</w:t>
      </w:r>
      <w:r w:rsidR="007B7E85" w:rsidRPr="00664901">
        <w:rPr>
          <w:rFonts w:ascii="Arial" w:hAnsi="Arial" w:cs="Arial"/>
        </w:rPr>
        <w:t xml:space="preserve">     </w:t>
      </w:r>
      <w:r w:rsidRPr="00664901">
        <w:rPr>
          <w:rFonts w:ascii="Arial" w:hAnsi="Arial" w:cs="Arial"/>
        </w:rPr>
        <w:t>33,93,39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2.</w:t>
      </w:r>
      <w:r w:rsidRPr="00664901">
        <w:rPr>
          <w:rFonts w:ascii="Arial" w:hAnsi="Arial" w:cs="Arial"/>
        </w:rPr>
        <w:t>Между какими числами находится число 59?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ind w:left="1080"/>
        <w:rPr>
          <w:rFonts w:ascii="Arial" w:hAnsi="Arial" w:cs="Arial"/>
        </w:rPr>
      </w:pPr>
      <w:r w:rsidRPr="00664901">
        <w:rPr>
          <w:rFonts w:ascii="Arial" w:hAnsi="Arial" w:cs="Arial"/>
        </w:rPr>
        <w:t>1 и 61; 58 и 60; 58 и 57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3.</w:t>
      </w:r>
      <w:r w:rsidRPr="00664901">
        <w:rPr>
          <w:rFonts w:ascii="Arial" w:hAnsi="Arial" w:cs="Arial"/>
        </w:rPr>
        <w:t>В каком ряду числа расположены в порядке возрастания?</w:t>
      </w:r>
    </w:p>
    <w:p w:rsidR="009A1754" w:rsidRPr="00664901" w:rsidRDefault="007B7E85" w:rsidP="007B7E85">
      <w:pPr>
        <w:pStyle w:val="a7"/>
        <w:shd w:val="clear" w:color="auto" w:fill="FFFFFF"/>
        <w:tabs>
          <w:tab w:val="left" w:pos="1134"/>
        </w:tabs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а) 22,43,67,84,36,98</w:t>
      </w:r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lastRenderedPageBreak/>
        <w:t xml:space="preserve">              </w:t>
      </w:r>
      <w:r w:rsidR="009A1754" w:rsidRPr="00664901">
        <w:rPr>
          <w:rFonts w:ascii="Arial" w:hAnsi="Arial" w:cs="Arial"/>
        </w:rPr>
        <w:t>б) 22,36,43,98,84,67</w:t>
      </w:r>
    </w:p>
    <w:p w:rsidR="009A1754" w:rsidRPr="00664901" w:rsidRDefault="007B7E85" w:rsidP="007B7E85">
      <w:pPr>
        <w:pStyle w:val="a7"/>
        <w:shd w:val="clear" w:color="auto" w:fill="FFFFFF"/>
        <w:tabs>
          <w:tab w:val="left" w:pos="1134"/>
        </w:tabs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в) 22,36,43,67,84,98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4.</w:t>
      </w:r>
      <w:r w:rsidRPr="00664901">
        <w:rPr>
          <w:rFonts w:ascii="Arial" w:hAnsi="Arial" w:cs="Arial"/>
        </w:rPr>
        <w:t> В каком ряду числа расположены в порядке убывания?</w:t>
      </w:r>
    </w:p>
    <w:p w:rsidR="009A1754" w:rsidRPr="00664901" w:rsidRDefault="007B7E85" w:rsidP="007B7E85">
      <w:pPr>
        <w:pStyle w:val="a7"/>
        <w:shd w:val="clear" w:color="auto" w:fill="FFFFFF"/>
        <w:tabs>
          <w:tab w:val="left" w:pos="1134"/>
        </w:tabs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а) 37,55,26,44,93,75</w:t>
      </w:r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б) 93,75,37,55,26,44</w:t>
      </w:r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в) 93,75,55,44,37,26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5.</w:t>
      </w:r>
      <w:r w:rsidRPr="00664901">
        <w:rPr>
          <w:rFonts w:ascii="Arial" w:hAnsi="Arial" w:cs="Arial"/>
        </w:rPr>
        <w:t> Найди ряд чисел, в котором каждое следующее число больше предыдущего на 1 десяток.</w:t>
      </w:r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а) 36,66,46,76,56,86</w:t>
      </w:r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б) 36,46,56,66,76,86</w:t>
      </w:r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в) 36,37,38,39,40,41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6.</w:t>
      </w:r>
      <w:r w:rsidRPr="00664901">
        <w:rPr>
          <w:rFonts w:ascii="Arial" w:hAnsi="Arial" w:cs="Arial"/>
        </w:rPr>
        <w:t> Поставь знак ,</w:t>
      </w:r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2 дм 1 см 19 см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7.</w:t>
      </w:r>
      <w:r w:rsidRPr="00664901">
        <w:rPr>
          <w:rFonts w:ascii="Arial" w:hAnsi="Arial" w:cs="Arial"/>
        </w:rPr>
        <w:t> Поставь знак</w:t>
      </w:r>
      <w:proofErr w:type="gramStart"/>
      <w:r w:rsidRPr="00664901">
        <w:rPr>
          <w:rFonts w:ascii="Arial" w:hAnsi="Arial" w:cs="Arial"/>
        </w:rPr>
        <w:t xml:space="preserve"> ,</w:t>
      </w:r>
      <w:proofErr w:type="gramEnd"/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6 м 9 дм 69 дм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8.</w:t>
      </w:r>
      <w:r w:rsidRPr="00664901">
        <w:rPr>
          <w:rFonts w:ascii="Arial" w:hAnsi="Arial" w:cs="Arial"/>
        </w:rPr>
        <w:t> Реши задачу.</w:t>
      </w:r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</w:t>
      </w:r>
      <w:r w:rsidR="009A1754" w:rsidRPr="00664901">
        <w:rPr>
          <w:rFonts w:ascii="Arial" w:hAnsi="Arial" w:cs="Arial"/>
        </w:rPr>
        <w:t>Сестре 22 года, она старше брата на 2 года.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>Сколько лет брату?</w:t>
      </w:r>
    </w:p>
    <w:p w:rsidR="009A1754" w:rsidRPr="00664901" w:rsidRDefault="007B7E85" w:rsidP="007B7E85">
      <w:pPr>
        <w:pStyle w:val="a7"/>
        <w:shd w:val="clear" w:color="auto" w:fill="FFFFFF"/>
        <w:tabs>
          <w:tab w:val="left" w:pos="993"/>
        </w:tabs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20, 21, 24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9.</w:t>
      </w:r>
      <w:r w:rsidRPr="00664901">
        <w:rPr>
          <w:rFonts w:ascii="Arial" w:hAnsi="Arial" w:cs="Arial"/>
        </w:rPr>
        <w:t> Реши задачу.</w:t>
      </w:r>
    </w:p>
    <w:p w:rsidR="00B2060C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</w:t>
      </w:r>
      <w:r w:rsidR="009A1754" w:rsidRPr="00664901">
        <w:rPr>
          <w:rFonts w:ascii="Arial" w:hAnsi="Arial" w:cs="Arial"/>
        </w:rPr>
        <w:t>На пасеке</w:t>
      </w:r>
      <w:r w:rsidR="00B2060C" w:rsidRPr="00664901">
        <w:rPr>
          <w:rFonts w:ascii="Arial" w:hAnsi="Arial" w:cs="Arial"/>
        </w:rPr>
        <w:t xml:space="preserve"> было 20 ульев. Через год число </w:t>
      </w:r>
      <w:r w:rsidR="009A1754" w:rsidRPr="00664901">
        <w:rPr>
          <w:rFonts w:ascii="Arial" w:hAnsi="Arial" w:cs="Arial"/>
        </w:rPr>
        <w:t xml:space="preserve">ульев увеличилось на 7. </w:t>
      </w:r>
    </w:p>
    <w:p w:rsidR="009A1754" w:rsidRPr="00664901" w:rsidRDefault="00B2060C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Сколько ульев стало  </w:t>
      </w:r>
      <w:r w:rsidR="009A1754" w:rsidRPr="00664901">
        <w:rPr>
          <w:rFonts w:ascii="Arial" w:hAnsi="Arial" w:cs="Arial"/>
        </w:rPr>
        <w:t>на пасеке через год?</w:t>
      </w:r>
    </w:p>
    <w:p w:rsidR="009A1754" w:rsidRPr="00664901" w:rsidRDefault="007B7E85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26,27,28</w:t>
      </w:r>
    </w:p>
    <w:p w:rsidR="009A1754" w:rsidRPr="00664901" w:rsidRDefault="009A1754" w:rsidP="009A175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  <w:b/>
          <w:bCs/>
        </w:rPr>
        <w:t>10*.</w:t>
      </w:r>
      <w:r w:rsidRPr="00664901">
        <w:rPr>
          <w:rFonts w:ascii="Arial" w:hAnsi="Arial" w:cs="Arial"/>
        </w:rPr>
        <w:t> Найди число</w:t>
      </w:r>
      <w:r w:rsidR="00B2060C" w:rsidRPr="00664901">
        <w:rPr>
          <w:rFonts w:ascii="Arial" w:hAnsi="Arial" w:cs="Arial"/>
        </w:rPr>
        <w:t xml:space="preserve">, в котором число десятков на 3   </w:t>
      </w:r>
      <w:r w:rsidRPr="00664901">
        <w:rPr>
          <w:rFonts w:ascii="Arial" w:hAnsi="Arial" w:cs="Arial"/>
        </w:rPr>
        <w:t>больше числа единиц.</w:t>
      </w:r>
    </w:p>
    <w:p w:rsidR="009A1754" w:rsidRPr="00664901" w:rsidRDefault="007B7E85" w:rsidP="007B7E85">
      <w:pPr>
        <w:pStyle w:val="a7"/>
        <w:shd w:val="clear" w:color="auto" w:fill="FFFFFF"/>
        <w:tabs>
          <w:tab w:val="left" w:pos="993"/>
        </w:tabs>
        <w:spacing w:before="0" w:beforeAutospacing="0" w:after="150" w:afterAutospacing="0"/>
        <w:rPr>
          <w:rFonts w:ascii="Arial" w:hAnsi="Arial" w:cs="Arial"/>
        </w:rPr>
      </w:pPr>
      <w:r w:rsidRPr="00664901">
        <w:rPr>
          <w:rFonts w:ascii="Arial" w:hAnsi="Arial" w:cs="Arial"/>
        </w:rPr>
        <w:t xml:space="preserve">              </w:t>
      </w:r>
      <w:r w:rsidR="009A1754" w:rsidRPr="00664901">
        <w:rPr>
          <w:rFonts w:ascii="Arial" w:hAnsi="Arial" w:cs="Arial"/>
        </w:rPr>
        <w:t>73,53,63</w:t>
      </w:r>
    </w:p>
    <w:p w:rsidR="009A1754" w:rsidRDefault="009A1754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4608A1" w:rsidRPr="00DC6574" w:rsidRDefault="004608A1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73E6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</w:t>
      </w:r>
      <w:r w:rsidRPr="00DC657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Математический, арифметический и  графический диктанты</w:t>
      </w:r>
    </w:p>
    <w:p w:rsidR="004608A1" w:rsidRDefault="004608A1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48F6" w:rsidRPr="002248F6" w:rsidRDefault="002248F6" w:rsidP="002248F6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2248F6">
        <w:rPr>
          <w:rFonts w:ascii="Arial" w:hAnsi="Arial" w:cs="Arial"/>
          <w:color w:val="000000"/>
        </w:rPr>
        <w:t>Математический</w:t>
      </w:r>
      <w:r>
        <w:rPr>
          <w:rFonts w:ascii="Arial" w:hAnsi="Arial" w:cs="Arial"/>
        </w:rPr>
        <w:t xml:space="preserve"> д</w:t>
      </w:r>
      <w:r w:rsidRPr="002248F6">
        <w:rPr>
          <w:rFonts w:ascii="Arial" w:hAnsi="Arial" w:cs="Arial"/>
        </w:rPr>
        <w:t>иктант «Ты - мне, я - тебе»</w:t>
      </w:r>
    </w:p>
    <w:p w:rsidR="002248F6" w:rsidRPr="002248F6" w:rsidRDefault="002248F6" w:rsidP="002248F6">
      <w:pPr>
        <w:pStyle w:val="a7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  <w:r w:rsidRPr="002248F6">
        <w:rPr>
          <w:rFonts w:ascii="Arial" w:hAnsi="Arial" w:cs="Arial"/>
        </w:rPr>
        <w:t>(Работа в парах)</w:t>
      </w:r>
    </w:p>
    <w:p w:rsidR="002248F6" w:rsidRPr="002248F6" w:rsidRDefault="002248F6" w:rsidP="002248F6">
      <w:pPr>
        <w:pStyle w:val="a7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  <w:r w:rsidRPr="002248F6">
        <w:rPr>
          <w:rFonts w:ascii="Arial" w:hAnsi="Arial" w:cs="Arial"/>
        </w:rPr>
        <w:t>Ученики поочередно задают друг другу примеры и контролируют запись ответа. Ответы записывают оба ученика, но «свои» примеры можно обвести в кружок или подчеркнуть, чтобы было удобнее проверять. Поменявшись тетрадями, оценивают работу. Ответы должны быть одинаковыми в обоих тетрадях.</w:t>
      </w:r>
    </w:p>
    <w:p w:rsidR="002248F6" w:rsidRDefault="002248F6" w:rsidP="002248F6">
      <w:pPr>
        <w:pStyle w:val="a7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hd w:val="clear" w:color="auto" w:fill="FFFFFF"/>
        </w:rPr>
      </w:pPr>
      <w:r w:rsidRPr="002248F6">
        <w:rPr>
          <w:rFonts w:ascii="Arial" w:hAnsi="Arial" w:cs="Arial"/>
        </w:rPr>
        <w:t>(Такой диктант развивает творчество, уме</w:t>
      </w:r>
      <w:r w:rsidRPr="002248F6">
        <w:rPr>
          <w:rFonts w:ascii="Arial" w:hAnsi="Arial" w:cs="Arial"/>
          <w:shd w:val="clear" w:color="auto" w:fill="FFFFFF"/>
        </w:rPr>
        <w:t>ние работать в паре в одном темпе, рассчитывать на помощь товарища.)</w:t>
      </w:r>
    </w:p>
    <w:p w:rsidR="002248F6" w:rsidRDefault="002248F6" w:rsidP="002248F6">
      <w:pPr>
        <w:pStyle w:val="a7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hd w:val="clear" w:color="auto" w:fill="FFFFFF"/>
        </w:rPr>
      </w:pPr>
    </w:p>
    <w:p w:rsidR="008752F4" w:rsidRDefault="008752F4" w:rsidP="002248F6">
      <w:pPr>
        <w:pStyle w:val="a7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</w:p>
    <w:p w:rsidR="008752F4" w:rsidRDefault="008752F4" w:rsidP="002248F6">
      <w:pPr>
        <w:pStyle w:val="a7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</w:p>
    <w:p w:rsidR="002248F6" w:rsidRPr="002248F6" w:rsidRDefault="002248F6" w:rsidP="002248F6">
      <w:pPr>
        <w:pStyle w:val="a7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>А</w:t>
      </w:r>
      <w:r w:rsidRPr="002248F6">
        <w:rPr>
          <w:rFonts w:ascii="Arial" w:hAnsi="Arial" w:cs="Arial"/>
          <w:color w:val="000000"/>
        </w:rPr>
        <w:t>рифметический</w:t>
      </w:r>
      <w:r>
        <w:rPr>
          <w:rFonts w:ascii="Arial" w:hAnsi="Arial" w:cs="Arial"/>
          <w:color w:val="000000"/>
        </w:rPr>
        <w:t xml:space="preserve"> диктант (2 класс)</w:t>
      </w:r>
    </w:p>
    <w:p w:rsidR="002248F6" w:rsidRPr="002248F6" w:rsidRDefault="002248F6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2248F6">
        <w:rPr>
          <w:rFonts w:ascii="Arial" w:hAnsi="Arial" w:cs="Arial"/>
        </w:rPr>
        <w:t>1. Уменьши 90 на 8.</w:t>
      </w:r>
    </w:p>
    <w:p w:rsidR="002248F6" w:rsidRPr="002248F6" w:rsidRDefault="002248F6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2248F6">
        <w:rPr>
          <w:rFonts w:ascii="Arial" w:hAnsi="Arial" w:cs="Arial"/>
        </w:rPr>
        <w:t>2. Увеличь 65 на 5.</w:t>
      </w:r>
    </w:p>
    <w:p w:rsidR="002248F6" w:rsidRPr="002248F6" w:rsidRDefault="002248F6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2248F6">
        <w:rPr>
          <w:rFonts w:ascii="Arial" w:hAnsi="Arial" w:cs="Arial"/>
        </w:rPr>
        <w:t>3. Первое слагаемое 67, второе слагаемое 13. Чему равна сумма?</w:t>
      </w:r>
    </w:p>
    <w:p w:rsidR="002248F6" w:rsidRPr="002248F6" w:rsidRDefault="002248F6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2248F6">
        <w:rPr>
          <w:rFonts w:ascii="Arial" w:hAnsi="Arial" w:cs="Arial"/>
        </w:rPr>
        <w:t>4. Найди разность чисел 82 и 40.</w:t>
      </w:r>
    </w:p>
    <w:p w:rsidR="002248F6" w:rsidRPr="002248F6" w:rsidRDefault="002248F6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2248F6">
        <w:rPr>
          <w:rFonts w:ascii="Arial" w:hAnsi="Arial" w:cs="Arial"/>
        </w:rPr>
        <w:t>5. Уменьшаемое 82 , вычитаемое 34. Найди разность.</w:t>
      </w:r>
    </w:p>
    <w:p w:rsidR="002248F6" w:rsidRPr="002248F6" w:rsidRDefault="002248F6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2248F6">
        <w:rPr>
          <w:rFonts w:ascii="Arial" w:hAnsi="Arial" w:cs="Arial"/>
        </w:rPr>
        <w:t>6. Сумма двух чисел равна 100. Первое слагаемое 16. Чему равно второе слагаемое?</w:t>
      </w:r>
    </w:p>
    <w:p w:rsidR="002248F6" w:rsidRPr="002248F6" w:rsidRDefault="002248F6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2248F6">
        <w:rPr>
          <w:rFonts w:ascii="Arial" w:hAnsi="Arial" w:cs="Arial"/>
        </w:rPr>
        <w:t>7. От неизвестного числа вычли 14 и получили 46. Чему равно неизвестное число?</w:t>
      </w:r>
    </w:p>
    <w:p w:rsidR="002248F6" w:rsidRPr="002248F6" w:rsidRDefault="002248F6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2248F6">
        <w:rPr>
          <w:rFonts w:ascii="Arial" w:hAnsi="Arial" w:cs="Arial"/>
        </w:rPr>
        <w:t>8. На сколько 16 меньше 33?</w:t>
      </w:r>
    </w:p>
    <w:p w:rsidR="002248F6" w:rsidRPr="002248F6" w:rsidRDefault="00A72F23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248F6" w:rsidRPr="002248F6">
        <w:rPr>
          <w:rFonts w:ascii="Arial" w:hAnsi="Arial" w:cs="Arial"/>
        </w:rPr>
        <w:t>. К какому числу надо прибавить 17, чтобы получить 40?</w:t>
      </w:r>
    </w:p>
    <w:p w:rsidR="002248F6" w:rsidRPr="002248F6" w:rsidRDefault="00A72F23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248F6" w:rsidRPr="002248F6">
        <w:rPr>
          <w:rFonts w:ascii="Arial" w:hAnsi="Arial" w:cs="Arial"/>
        </w:rPr>
        <w:t>. Число 38 больше неизвестного числа на 9. Чему равно неизвестное число?</w:t>
      </w:r>
    </w:p>
    <w:p w:rsidR="002248F6" w:rsidRPr="002248F6" w:rsidRDefault="00A72F23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248F6" w:rsidRPr="002248F6">
        <w:rPr>
          <w:rFonts w:ascii="Arial" w:hAnsi="Arial" w:cs="Arial"/>
        </w:rPr>
        <w:t>. Разность чисел 15 и 9 увеличь на 6.</w:t>
      </w:r>
    </w:p>
    <w:p w:rsidR="002248F6" w:rsidRPr="002248F6" w:rsidRDefault="00A72F23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248F6" w:rsidRPr="002248F6">
        <w:rPr>
          <w:rFonts w:ascii="Arial" w:hAnsi="Arial" w:cs="Arial"/>
        </w:rPr>
        <w:t>. У Маши 18 рублей. Сколько батончиков она может купить, если один батончик стоит 9 рублей?</w:t>
      </w:r>
    </w:p>
    <w:p w:rsidR="002248F6" w:rsidRPr="002248F6" w:rsidRDefault="002248F6" w:rsidP="002248F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248F6" w:rsidRPr="002248F6" w:rsidRDefault="002248F6" w:rsidP="002248F6">
      <w:pPr>
        <w:pStyle w:val="a7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</w:rPr>
      </w:pPr>
      <w:r w:rsidRPr="002248F6">
        <w:rPr>
          <w:rFonts w:ascii="Arial" w:hAnsi="Arial" w:cs="Arial"/>
          <w:color w:val="000000"/>
        </w:rPr>
        <w:t>Графический диктант</w:t>
      </w:r>
      <w:r>
        <w:rPr>
          <w:rFonts w:ascii="Arial" w:hAnsi="Arial" w:cs="Arial"/>
          <w:color w:val="000000"/>
        </w:rPr>
        <w:t xml:space="preserve"> (см. ниже)</w:t>
      </w:r>
    </w:p>
    <w:p w:rsidR="002248F6" w:rsidRPr="00DC6574" w:rsidRDefault="002248F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73E6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</w:t>
      </w:r>
      <w:r w:rsidRPr="00DC657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Математическое лото</w:t>
      </w:r>
    </w:p>
    <w:p w:rsidR="004608A1" w:rsidRDefault="004608A1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Цель. </w:t>
      </w:r>
      <w:r w:rsidRPr="00664901">
        <w:rPr>
          <w:rFonts w:ascii="Arial" w:eastAsia="Times New Roman" w:hAnsi="Arial" w:cs="Arial"/>
          <w:sz w:val="24"/>
          <w:szCs w:val="24"/>
          <w:lang w:eastAsia="ru-RU"/>
        </w:rPr>
        <w:t>Отрабатывать вычислительные навыки, сформированные во 2-м классе.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Оборудование.</w:t>
      </w:r>
      <w:r w:rsidRPr="00664901">
        <w:rPr>
          <w:rFonts w:ascii="Arial" w:eastAsia="Times New Roman" w:hAnsi="Arial" w:cs="Arial"/>
          <w:sz w:val="24"/>
          <w:szCs w:val="24"/>
          <w:lang w:eastAsia="ru-RU"/>
        </w:rPr>
        <w:t> Игровые билеты (по количеству учащихся в классе и образец для учителя)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У.</w:t>
      </w:r>
      <w:r w:rsidRPr="00664901">
        <w:rPr>
          <w:rFonts w:ascii="Arial" w:eastAsia="Times New Roman" w:hAnsi="Arial" w:cs="Arial"/>
          <w:sz w:val="24"/>
          <w:szCs w:val="24"/>
          <w:lang w:eastAsia="ru-RU"/>
        </w:rPr>
        <w:t> Итак, в «Математическое лото» принимают участие все ученики 2-го «В» класса.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sz w:val="24"/>
          <w:szCs w:val="24"/>
          <w:lang w:eastAsia="ru-RU"/>
        </w:rPr>
        <w:t>Главный приз – оценка «5».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Учитель раздает детям игровые билеты, на доску прикрепляет увеличенный образец билета.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sz w:val="24"/>
          <w:szCs w:val="24"/>
          <w:lang w:eastAsia="ru-RU"/>
        </w:rPr>
        <w:t xml:space="preserve">– На игровом билете вы видите таблицу, в которой в беспорядке расположены числа от 1 до 20. Всего в таблице находятся 17 чисел, 3 </w:t>
      </w:r>
      <w:proofErr w:type="gramStart"/>
      <w:r w:rsidRPr="00664901">
        <w:rPr>
          <w:rFonts w:ascii="Arial" w:eastAsia="Times New Roman" w:hAnsi="Arial" w:cs="Arial"/>
          <w:sz w:val="24"/>
          <w:szCs w:val="24"/>
          <w:lang w:eastAsia="ru-RU"/>
        </w:rPr>
        <w:t>пропущены</w:t>
      </w:r>
      <w:proofErr w:type="gramEnd"/>
      <w:r w:rsidRPr="00664901">
        <w:rPr>
          <w:rFonts w:ascii="Arial" w:eastAsia="Times New Roman" w:hAnsi="Arial" w:cs="Arial"/>
          <w:sz w:val="24"/>
          <w:szCs w:val="24"/>
          <w:lang w:eastAsia="ru-RU"/>
        </w:rPr>
        <w:t xml:space="preserve">. Вы должны записать в пустые клетки </w:t>
      </w:r>
      <w:proofErr w:type="gramStart"/>
      <w:r w:rsidRPr="00664901">
        <w:rPr>
          <w:rFonts w:ascii="Arial" w:eastAsia="Times New Roman" w:hAnsi="Arial" w:cs="Arial"/>
          <w:sz w:val="24"/>
          <w:szCs w:val="24"/>
          <w:lang w:eastAsia="ru-RU"/>
        </w:rPr>
        <w:t>квадрата</w:t>
      </w:r>
      <w:proofErr w:type="gramEnd"/>
      <w:r w:rsidRPr="00664901">
        <w:rPr>
          <w:rFonts w:ascii="Arial" w:eastAsia="Times New Roman" w:hAnsi="Arial" w:cs="Arial"/>
          <w:sz w:val="24"/>
          <w:szCs w:val="24"/>
          <w:lang w:eastAsia="ru-RU"/>
        </w:rPr>
        <w:t xml:space="preserve"> пропущенные числа. Исправления не допускаются, старайтесь работать без ошибок.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sz w:val="24"/>
          <w:szCs w:val="24"/>
          <w:lang w:eastAsia="ru-RU"/>
        </w:rPr>
        <w:t>Назовите недостающие в таблице числа в порядке убывания.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Дети. </w:t>
      </w:r>
      <w:r w:rsidRPr="00664901">
        <w:rPr>
          <w:rFonts w:ascii="Arial" w:eastAsia="Times New Roman" w:hAnsi="Arial" w:cs="Arial"/>
          <w:sz w:val="24"/>
          <w:szCs w:val="24"/>
          <w:lang w:eastAsia="ru-RU"/>
        </w:rPr>
        <w:t>9, 7, 3.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У.</w:t>
      </w:r>
      <w:r w:rsidRPr="00664901">
        <w:rPr>
          <w:rFonts w:ascii="Arial" w:eastAsia="Times New Roman" w:hAnsi="Arial" w:cs="Arial"/>
          <w:sz w:val="24"/>
          <w:szCs w:val="24"/>
          <w:lang w:eastAsia="ru-RU"/>
        </w:rPr>
        <w:t> Найдите сумму данных чисел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Д.</w:t>
      </w:r>
      <w:r w:rsidRPr="00664901">
        <w:rPr>
          <w:rFonts w:ascii="Arial" w:eastAsia="Times New Roman" w:hAnsi="Arial" w:cs="Arial"/>
          <w:sz w:val="24"/>
          <w:szCs w:val="24"/>
          <w:lang w:eastAsia="ru-RU"/>
        </w:rPr>
        <w:t> 19.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У.</w:t>
      </w:r>
      <w:r w:rsidRPr="00664901">
        <w:rPr>
          <w:rFonts w:ascii="Arial" w:eastAsia="Times New Roman" w:hAnsi="Arial" w:cs="Arial"/>
          <w:sz w:val="24"/>
          <w:szCs w:val="24"/>
          <w:lang w:eastAsia="ru-RU"/>
        </w:rPr>
        <w:t> Как производили вычисления?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Д.</w:t>
      </w:r>
      <w:r w:rsidRPr="00664901">
        <w:rPr>
          <w:rFonts w:ascii="Arial" w:eastAsia="Times New Roman" w:hAnsi="Arial" w:cs="Arial"/>
          <w:sz w:val="24"/>
          <w:szCs w:val="24"/>
          <w:lang w:eastAsia="ru-RU"/>
        </w:rPr>
        <w:t> К 9 прибавили сумму чисел 7 и 3.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У.</w:t>
      </w:r>
      <w:r w:rsidRPr="00664901">
        <w:rPr>
          <w:rFonts w:ascii="Arial" w:eastAsia="Times New Roman" w:hAnsi="Arial" w:cs="Arial"/>
          <w:sz w:val="24"/>
          <w:szCs w:val="24"/>
          <w:lang w:eastAsia="ru-RU"/>
        </w:rPr>
        <w:t> Изменится ли значение данного выражения, если поменять порядок действий? Почему?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Выслушиваются ответы детей.</w:t>
      </w:r>
    </w:p>
    <w:p w:rsidR="00477E09" w:rsidRPr="00664901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9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 Победителем и обладателем главного приза станет тот, кто первым и правильно заполнит таблицу и ответит на вопросы</w:t>
      </w:r>
      <w:r w:rsidR="00B65337" w:rsidRPr="006649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7E09" w:rsidRPr="00477E09" w:rsidRDefault="00477E09" w:rsidP="00477E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tbl>
      <w:tblPr>
        <w:tblW w:w="87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9"/>
        <w:gridCol w:w="1747"/>
        <w:gridCol w:w="1747"/>
        <w:gridCol w:w="1747"/>
        <w:gridCol w:w="1730"/>
      </w:tblGrid>
      <w:tr w:rsidR="00477E09" w:rsidRPr="00477E09" w:rsidTr="00477E09">
        <w:trPr>
          <w:trHeight w:val="975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77E09" w:rsidRPr="00477E09" w:rsidTr="00477E09">
        <w:trPr>
          <w:trHeight w:val="990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77E09" w:rsidRPr="00477E09" w:rsidTr="00477E09">
        <w:trPr>
          <w:trHeight w:val="990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77E09" w:rsidRPr="00477E09" w:rsidTr="00477E09">
        <w:trPr>
          <w:trHeight w:val="975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E09" w:rsidRPr="00477E09" w:rsidRDefault="00477E09" w:rsidP="00477E0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477E09" w:rsidRPr="00B65337" w:rsidRDefault="00477E09" w:rsidP="00B653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73E6" w:rsidRPr="00DC6574" w:rsidRDefault="00FA73E6" w:rsidP="00FA73E6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8.     </w:t>
      </w:r>
      <w:r w:rsidRPr="00DC657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Ребусы, кроссворды</w:t>
      </w:r>
    </w:p>
    <w:p w:rsidR="006201F9" w:rsidRDefault="006201F9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337" w:rsidRDefault="00B65337" w:rsidP="006201F9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62375" cy="1590675"/>
            <wp:effectExtent l="19050" t="0" r="9525" b="0"/>
            <wp:docPr id="5" name="Рисунок 4" descr="hello_html_m99e8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99e83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85" w:rsidRDefault="007B7E85" w:rsidP="006201F9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58B0" w:rsidRPr="00664901" w:rsidRDefault="007B7E85" w:rsidP="00664901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E8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62575" cy="4022187"/>
            <wp:effectExtent l="19050" t="0" r="9525" b="0"/>
            <wp:docPr id="9" name="Рисунок 7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993" cy="402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18" w:rsidRDefault="00664901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         </w:t>
      </w:r>
      <w:r w:rsidR="00811BD8" w:rsidRPr="009D04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этапе актуализаций знаний</w:t>
      </w:r>
      <w:r w:rsidR="00811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стараюсь создавать проблемные ситуации</w:t>
      </w:r>
      <w:r w:rsidR="00B04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608A1" w:rsidRPr="00201757" w:rsidRDefault="004608A1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1757" w:rsidRPr="006358B0" w:rsidRDefault="00A73E32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</w:t>
      </w:r>
      <w:r w:rsidR="00201757"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При объяснении нового материала</w:t>
      </w:r>
      <w:r w:rsidR="00201757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термин ввожу не через определение понятия, а через образ. Новые </w:t>
      </w:r>
      <w:proofErr w:type="gramStart"/>
      <w:r w:rsidR="00201757" w:rsidRPr="006358B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proofErr w:type="gramEnd"/>
      <w:r w:rsidR="00201757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они пытаются выразить своими словами. В завершении подводится итог обсуждения и даётся общепринятая формулировка новых алгоритмов действий. Для лучшего их запоминания, там, где </w:t>
      </w:r>
      <w:proofErr w:type="gramStart"/>
      <w:r w:rsidR="00201757" w:rsidRPr="006358B0">
        <w:rPr>
          <w:rFonts w:ascii="Arial" w:eastAsia="Times New Roman" w:hAnsi="Arial" w:cs="Arial"/>
          <w:sz w:val="24"/>
          <w:szCs w:val="24"/>
          <w:lang w:eastAsia="ru-RU"/>
        </w:rPr>
        <w:t>это</w:t>
      </w:r>
      <w:proofErr w:type="gramEnd"/>
      <w:r w:rsidR="00201757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возможно, используется приём перевода математических правил на язык образов. В    процессе    первичного    закрепления примеры    решаются    с комментированием: дети проговаривают новые правила в громкой речи.</w:t>
      </w:r>
    </w:p>
    <w:p w:rsidR="00DC6574" w:rsidRPr="006358B0" w:rsidRDefault="00DC6574" w:rsidP="002B47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Постоянно работаю над развитием математической речи, формированием умения работать с учебником, справочной литературой. На уроках математики мною применяются приемы, позволяющие развивать внимание, память, мышление школьников. </w:t>
      </w:r>
      <w:r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 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школьников развивают, например, задания с пропуском элементов, нахождение лишнего элемента, исправление ошибок</w:t>
      </w:r>
      <w:r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Память 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учащихся позволяет развивать составление опорных конспектов, логико-структурных схем, памяток. Решение логических задач позволяет развивать логическое мышление.</w:t>
      </w:r>
    </w:p>
    <w:p w:rsidR="004608A1" w:rsidRPr="006358B0" w:rsidRDefault="004608A1" w:rsidP="002B47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8A1" w:rsidRPr="006358B0" w:rsidRDefault="004608A1" w:rsidP="002B47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574" w:rsidRPr="006358B0" w:rsidRDefault="00A73E32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DC6574"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Закрепление учебного материала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провожу с использованием:</w:t>
      </w:r>
    </w:p>
    <w:p w:rsidR="00DC6574" w:rsidRPr="006358B0" w:rsidRDefault="00B2060C" w:rsidP="00DC6574">
      <w:pPr>
        <w:shd w:val="clear" w:color="auto" w:fill="FFFFFF"/>
        <w:spacing w:after="150" w:line="240" w:lineRule="auto"/>
        <w:ind w:left="72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1.  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Таблиц, карточек, содержащих подробное изложение алгоритмов решения основных задач по темам курса, позволяющих обучать детей этапам решения, четкой работе по инструкции, формировать навыки </w:t>
      </w:r>
      <w:r w:rsidR="00FA73E6" w:rsidRPr="006358B0">
        <w:rPr>
          <w:rFonts w:ascii="Arial" w:eastAsia="Times New Roman" w:hAnsi="Arial" w:cs="Arial"/>
          <w:sz w:val="24"/>
          <w:szCs w:val="24"/>
          <w:lang w:eastAsia="ru-RU"/>
        </w:rPr>
        <w:t>самоконтроля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. Карточки для коррекции знаний состоят из трех частей: правила, образца применения, заданий для самостоятельной работы.</w:t>
      </w:r>
    </w:p>
    <w:p w:rsidR="00DC6574" w:rsidRPr="006358B0" w:rsidRDefault="00B2060C" w:rsidP="00DC6574">
      <w:pPr>
        <w:shd w:val="clear" w:color="auto" w:fill="FFFFFF"/>
        <w:spacing w:after="150" w:line="240" w:lineRule="auto"/>
        <w:ind w:left="72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2.  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Карточки-опоры, дающие возможность переносить способ решения стереотипных основных задач в новые условия.</w:t>
      </w:r>
    </w:p>
    <w:p w:rsidR="00DC6574" w:rsidRPr="006358B0" w:rsidRDefault="00B2060C" w:rsidP="00DC6574">
      <w:pPr>
        <w:shd w:val="clear" w:color="auto" w:fill="FFFFFF"/>
        <w:spacing w:after="150" w:line="240" w:lineRule="auto"/>
        <w:ind w:left="72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3.  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«Математический тренажер». Систематически провожу устную работу по этому тренажёру, что способствует развитию вычислительных навыков.</w:t>
      </w:r>
    </w:p>
    <w:p w:rsidR="00DC6574" w:rsidRPr="006358B0" w:rsidRDefault="00B2060C" w:rsidP="00DC6574">
      <w:pPr>
        <w:shd w:val="clear" w:color="auto" w:fill="FFFFFF"/>
        <w:spacing w:after="150" w:line="240" w:lineRule="auto"/>
        <w:ind w:left="72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4.  </w:t>
      </w:r>
      <w:proofErr w:type="spellStart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Разноуровневый</w:t>
      </w:r>
      <w:proofErr w:type="spellEnd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раздаточный материал для организации индивидуальной работы на уроке, индивидуальных и консультационных занятиях.</w:t>
      </w:r>
    </w:p>
    <w:p w:rsidR="00A822EA" w:rsidRPr="006358B0" w:rsidRDefault="00A822EA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6574" w:rsidRPr="006358B0" w:rsidRDefault="009D04A6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="00DC6574"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Для обобщения и систематизации пройденного материала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стараюсь составить задания, способствующие активизации учебной деяте</w:t>
      </w:r>
      <w:r w:rsidR="005676DE" w:rsidRPr="006358B0">
        <w:rPr>
          <w:rFonts w:ascii="Arial" w:eastAsia="Times New Roman" w:hAnsi="Arial" w:cs="Arial"/>
          <w:sz w:val="24"/>
          <w:szCs w:val="24"/>
          <w:lang w:eastAsia="ru-RU"/>
        </w:rPr>
        <w:t>льности учащихся:</w:t>
      </w:r>
      <w:r w:rsidR="00CF16F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пословицы</w:t>
      </w:r>
      <w:r w:rsidR="002E6DF5" w:rsidRPr="006358B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кроссворды, ребусы, логические задачи. Провожу уроки с использованием ИКТ, медиа-ресурсов по математике.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Использую разные приемы стимул</w:t>
      </w:r>
      <w:r w:rsidR="00FA73E6" w:rsidRPr="006358B0">
        <w:rPr>
          <w:rFonts w:ascii="Arial" w:eastAsia="Times New Roman" w:hAnsi="Arial" w:cs="Arial"/>
          <w:sz w:val="24"/>
          <w:szCs w:val="24"/>
          <w:lang w:eastAsia="ru-RU"/>
        </w:rPr>
        <w:t>ирования и контроля: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взаимопроверку, самоконтроль. Все это способствует активизации познавательной работы и развитию учебных навыков и умений.</w:t>
      </w:r>
      <w:r w:rsidR="00906B3F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6574" w:rsidRPr="006358B0" w:rsidRDefault="009D04A6" w:rsidP="00A822EA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="00DC6574"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Самостоятельная работа с самопроверкой по эталону (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самоанализ и самоконтроль)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• 5-7 минут;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• </w:t>
      </w:r>
      <w:r w:rsidR="00AF7367" w:rsidRPr="006358B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ебольшой объем самостоятельной работы (не более 3-5 типовых заданий).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При проведении самостоятельной работы в классе каждый ребёнок проговаривает новые правила про себя.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проверке работы каждый должен себя проверить — всё ли он понял, запомнил ли новые правила. Здесь необходимо создать для каждого ребёнка </w:t>
      </w:r>
      <w:r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ситуацию успеха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22EA" w:rsidRPr="006358B0" w:rsidRDefault="00A822EA" w:rsidP="002B47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6574" w:rsidRPr="006358B0" w:rsidRDefault="001B25C3" w:rsidP="001B25C3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="00DC6574"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Провожу рефл</w:t>
      </w:r>
      <w:r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ексию деятельности (итог урока), ц</w:t>
      </w:r>
      <w:r w:rsidR="00DC6574"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ель 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DC6574"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— 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осознание учащимися своей УД (учебной деятельности), самооценка результатов деятельности своей и всего класса. </w:t>
      </w:r>
      <w:r w:rsidR="00A73E32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вопросов часто звучит: - 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Где можно применить новые знания?</w:t>
      </w:r>
    </w:p>
    <w:p w:rsidR="00A72F23" w:rsidRPr="006358B0" w:rsidRDefault="00A72F23" w:rsidP="00CF16F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901" w:rsidRDefault="001B25C3" w:rsidP="0066490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В своей работе я также на различных этапах урока включаю упражнения для развития устной и письменной речи, мышления, пространственного воображения, упражнения, способствующие  развитию внимания, мышления; </w:t>
      </w:r>
      <w:r w:rsidRPr="006358B0">
        <w:rPr>
          <w:rFonts w:ascii="Arial" w:eastAsia="Times New Roman" w:hAnsi="Arial" w:cs="Arial"/>
          <w:bCs/>
          <w:sz w:val="24"/>
          <w:szCs w:val="24"/>
          <w:lang w:eastAsia="ru-RU"/>
        </w:rPr>
        <w:t>игры и упражнения по развитию мелкой моторики.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64901" w:rsidRDefault="001B25C3" w:rsidP="0066490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DC6574" w:rsidRPr="006358B0" w:rsidRDefault="00664901" w:rsidP="0066490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</w:t>
      </w:r>
      <w:r w:rsidR="00DC6574"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Упражнени</w:t>
      </w:r>
      <w:r w:rsidR="00EC44CF"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="00DC6574"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развитию внимания</w:t>
      </w:r>
    </w:p>
    <w:p w:rsidR="00DC6574" w:rsidRPr="006358B0" w:rsidRDefault="00DC6574" w:rsidP="00377412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64901">
        <w:rPr>
          <w:rFonts w:ascii="Arial" w:eastAsia="Times New Roman" w:hAnsi="Arial" w:cs="Arial"/>
          <w:b/>
          <w:sz w:val="24"/>
          <w:szCs w:val="24"/>
          <w:lang w:eastAsia="ru-RU"/>
        </w:rPr>
        <w:t>«Морские волны».</w:t>
      </w:r>
      <w:r w:rsidR="006358B0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Развитие переключения внимания. 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br/>
        <w:t>Игру хор</w:t>
      </w:r>
      <w:r w:rsidR="00CF16F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ошо использовать в качестве </w:t>
      </w:r>
      <w:proofErr w:type="spellStart"/>
      <w:r w:rsidR="00CF16F4" w:rsidRPr="006358B0">
        <w:rPr>
          <w:rFonts w:ascii="Arial" w:eastAsia="Times New Roman" w:hAnsi="Arial" w:cs="Arial"/>
          <w:sz w:val="24"/>
          <w:szCs w:val="24"/>
          <w:lang w:eastAsia="ru-RU"/>
        </w:rPr>
        <w:t>физ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минутки</w:t>
      </w:r>
      <w:proofErr w:type="spellEnd"/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или как вариант смены деятельности на уроке. По сигналу педагога «Штиль» все дети в классе «замирают». По сигналу «Волны» дети по очереди встают за своими партами. Сначала встают ученики, сидящие за первыми партами. Через 2-3 секунды поднимаются те, кто сидит за вторыми партами и т.д. Как только очередь доходит до обитателей последних парт, они встают и все вместе хлопают в ладоши, после чего дети, вставшие первыми (за первыми партами), садятся и т.д.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676DE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Упражнения по развитию мышления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676DE"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«Аналогии».</w:t>
      </w:r>
      <w:r w:rsidRPr="006358B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На доске представлены задания. В левой части каждого задания одно под другим расположены два слова, которые находятся в определенном логическом отношении. Справа контрольное слово, а под чертой – 5 вариантов ответа. </w:t>
      </w:r>
      <w:proofErr w:type="gramStart"/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выбрать одно из этих пяти, которое находится в такой же логической связи с контрольным, как и левая пара слов </w:t>
      </w:r>
      <w:proofErr w:type="gramEnd"/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>Например: </w:t>
      </w:r>
    </w:p>
    <w:p w:rsidR="00DC6574" w:rsidRPr="006358B0" w:rsidRDefault="00DC6574" w:rsidP="007A55E1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>Шофер Летчик Угол, Прямой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676DE" w:rsidRPr="006358B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2.</w:t>
      </w:r>
      <w:r w:rsidR="008752F4" w:rsidRPr="006358B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  </w:t>
      </w:r>
      <w:r w:rsidRPr="006358B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Автомобиль</w:t>
      </w:r>
      <w:r w:rsidR="006358B0" w:rsidRPr="006358B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  <w:r w:rsidRPr="006358B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Треугольник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а) Трактора </w:t>
      </w:r>
      <w:r w:rsidR="00A72F23"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>а)</w:t>
      </w:r>
      <w:r w:rsidR="00A72F23"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>Луч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б) Самолет </w:t>
      </w:r>
      <w:r w:rsidR="00A72F23"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>б) Отрезок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>в) Велосипед в)</w:t>
      </w:r>
      <w:r w:rsidR="00A72F23"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>Острый</w:t>
      </w:r>
    </w:p>
    <w:p w:rsidR="00DC6574" w:rsidRPr="006358B0" w:rsidRDefault="00DC6574" w:rsidP="005676DE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г) Дом </w:t>
      </w:r>
      <w:r w:rsidR="00A72F23"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</w:t>
      </w: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>г) Равносторонний</w:t>
      </w:r>
      <w:proofErr w:type="gramStart"/>
      <w:r w:rsidRPr="006358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proofErr w:type="gramEnd"/>
      <w:r w:rsidRPr="006358B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данном случае правильный ответ – «б» (Самолет). 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Аналогичные задания можно использовать на любых уроках, подбирая к соответствующей теме или пройденным темам понятия.</w:t>
      </w:r>
    </w:p>
    <w:p w:rsidR="00DC6574" w:rsidRPr="006358B0" w:rsidRDefault="005676DE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</w:t>
      </w:r>
      <w:r w:rsidR="008752F4"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DC6574"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«Исключение понятий».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процессов обобщения и отвлечения. Предлагается ученикам следующее задание: «Из пяти предложенных слов четыре сходны между собой и их можно </w:t>
      </w:r>
      <w:proofErr w:type="gramStart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объединить</w:t>
      </w:r>
      <w:proofErr w:type="gramEnd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одним названием. Найдите неподходящее слово и скажите, как можно назвать остальные четыре». 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1. Дряхлый, старый, изношенный, маленький, ветхий. 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2. Смелый, храбрый, отважный, злой, решительный. 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3. Прямой, тупой, развёрнутый, круглый, острый.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4. Ромб, квадрат, треугольник, параллелограмм, трапеция.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6574" w:rsidRPr="006358B0" w:rsidRDefault="005676DE" w:rsidP="00F13A50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4.</w:t>
      </w:r>
      <w:r w:rsidR="00DC6574"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DC6574"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«Использование предметов».</w:t>
      </w:r>
      <w:r w:rsidR="00DC6574" w:rsidRPr="006358B0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Детям дается задание: перечислить как можно больше жизненных ситуаций и способов использовани</w:t>
      </w:r>
      <w:r w:rsidR="00F13A50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я тех или иных объектов, </w:t>
      </w:r>
      <w:proofErr w:type="spellStart"/>
      <w:r w:rsidR="00F13A50" w:rsidRPr="006358B0">
        <w:rPr>
          <w:rFonts w:ascii="Arial" w:eastAsia="Times New Roman" w:hAnsi="Arial" w:cs="Arial"/>
          <w:sz w:val="24"/>
          <w:szCs w:val="24"/>
          <w:lang w:eastAsia="ru-RU"/>
        </w:rPr>
        <w:t>фигур</w:t>
      </w:r>
      <w:proofErr w:type="gramStart"/>
      <w:r w:rsidR="00F13A50" w:rsidRPr="006358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редметов</w:t>
      </w:r>
      <w:proofErr w:type="spellEnd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br/>
        <w:t>Такое задание помогает в развитии логического мышления и используется в качестве смены вида деятельности на уроке, разнообразит урок. </w:t>
      </w:r>
    </w:p>
    <w:p w:rsidR="00DC6574" w:rsidRPr="006358B0" w:rsidRDefault="005676DE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5.</w:t>
      </w:r>
      <w:r w:rsidR="00DC6574"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  <w:r w:rsidR="008752F4"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DC6574"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«Слова».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Придумать слова, относящиеся к теме, которые начинаются или оканчиваются определенным слогом.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br/>
        <w:t>Например: 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br/>
        <w:t>— подумай, какое слово в математике может начинаться на слог «за» — «задача»</w:t>
      </w:r>
      <w:proofErr w:type="gramStart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— </w:t>
      </w:r>
      <w:proofErr w:type="gramStart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одумай, какое слово в математике может оканчиваться на слог «ток» — «остаток». 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br/>
        <w:t>И так по любой учебной теме. Задание можно использовать в начале урока.</w:t>
      </w:r>
    </w:p>
    <w:p w:rsidR="00DC6574" w:rsidRPr="006358B0" w:rsidRDefault="005676DE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6.</w:t>
      </w:r>
      <w:r w:rsidR="00DC6574"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6358B0"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DC6574" w:rsidRPr="006358B0">
        <w:rPr>
          <w:rFonts w:ascii="Arial" w:eastAsia="Times New Roman" w:hAnsi="Arial" w:cs="Arial"/>
          <w:b/>
          <w:sz w:val="24"/>
          <w:szCs w:val="24"/>
          <w:lang w:eastAsia="ru-RU"/>
        </w:rPr>
        <w:t>«Выражение». «Слово»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« Параллельные прямые» — « ЛЕЫЕПАЛАРЛЬН МРЯПЕЫ»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Задание можно использовать по любой пройденной теме. Дети могут придумывать сами по те</w:t>
      </w:r>
      <w:r w:rsidR="007A55E1" w:rsidRPr="006358B0">
        <w:rPr>
          <w:rFonts w:ascii="Arial" w:eastAsia="Times New Roman" w:hAnsi="Arial" w:cs="Arial"/>
          <w:sz w:val="24"/>
          <w:szCs w:val="24"/>
          <w:lang w:eastAsia="ru-RU"/>
        </w:rPr>
        <w:t>ме урока, как домашнее задание.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Задание можно использовать в конце урока.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6574" w:rsidRPr="006358B0" w:rsidRDefault="00DC6574" w:rsidP="00DC65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Игры и упражнения по развитию мелкой моторики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Игра 1.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 «Многоножки». Перед началом игры руки находятся на краю парты. По сигналу учителя многоножки начинают двигаться к противоположному краю парты или в любом другом, заданном учителем, направлении. В движении принимают участие все пять пальцев.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Игра 2.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 «Двуножки». Игра проводится аналогично </w:t>
      </w:r>
      <w:proofErr w:type="gramStart"/>
      <w:r w:rsidRPr="006358B0">
        <w:rPr>
          <w:rFonts w:ascii="Arial" w:eastAsia="Times New Roman" w:hAnsi="Arial" w:cs="Arial"/>
          <w:sz w:val="24"/>
          <w:szCs w:val="24"/>
          <w:lang w:eastAsia="ru-RU"/>
        </w:rPr>
        <w:t>предыдущей</w:t>
      </w:r>
      <w:proofErr w:type="gramEnd"/>
      <w:r w:rsidRPr="006358B0">
        <w:rPr>
          <w:rFonts w:ascii="Arial" w:eastAsia="Times New Roman" w:hAnsi="Arial" w:cs="Arial"/>
          <w:sz w:val="24"/>
          <w:szCs w:val="24"/>
          <w:lang w:eastAsia="ru-RU"/>
        </w:rPr>
        <w:t>, но «в гонках» участвуют только 2 пальца: указательный и средний. Остальные прижаты к ладони. Можно устраивать гонки между «двуножками» левой и правой руки.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Игра 3.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 «Слоны». Средний палец правой или левой руки превращается «в хобот», остальные – в «ноги слона». Слону запрещается подпрыгивать и касаться хоботом земли, при ходьбе он должен опираться на все 4 лапы. Возможны также гонки слонов.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Игра 4.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 Опознание фигур, цифр или букв, «написанных» на правой и левой руке. Хорошо использовать в парах. Особенно на уроках русского языка и математики. Игру можно проводить для смены вида деятельности.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Игра 5.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6358B0">
        <w:rPr>
          <w:rFonts w:ascii="Arial" w:eastAsia="Times New Roman" w:hAnsi="Arial" w:cs="Arial"/>
          <w:sz w:val="24"/>
          <w:szCs w:val="24"/>
          <w:lang w:eastAsia="ru-RU"/>
        </w:rPr>
        <w:t>Перекатывание карандаша между пальцами от большого к мизинцу и обратно поочередно каждой рукой.</w:t>
      </w:r>
      <w:proofErr w:type="gramEnd"/>
    </w:p>
    <w:p w:rsidR="00DC6574" w:rsidRPr="006358B0" w:rsidRDefault="006358B0" w:rsidP="00664901">
      <w:pPr>
        <w:shd w:val="clear" w:color="auto" w:fill="FFFFFF"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Игра </w:t>
      </w:r>
      <w:r w:rsidR="00EC44CF"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</w:t>
      </w:r>
      <w:r w:rsidR="00DC6574" w:rsidRPr="006358B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  <w:r w:rsidR="00DC6574" w:rsidRPr="00635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DC6574" w:rsidRPr="006358B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Графические диктанты.</w:t>
      </w:r>
      <w:r w:rsidR="00DC6574" w:rsidRPr="006358B0">
        <w:rPr>
          <w:rFonts w:ascii="Arial" w:eastAsia="Times New Roman" w:hAnsi="Arial" w:cs="Arial"/>
          <w:sz w:val="24"/>
          <w:szCs w:val="24"/>
          <w:lang w:eastAsia="ru-RU"/>
        </w:rPr>
        <w:t> Выполняются на бумаге в клеточку под диктовку взрослого. Ребенка просят провести линию следующим образом:</w:t>
      </w:r>
    </w:p>
    <w:p w:rsidR="00DC6574" w:rsidRPr="006358B0" w:rsidRDefault="00DC6574" w:rsidP="00DC6574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>А) Две клетки влево, две клетки вверх, две клетки вправо, две клетки вниз, две клетки вправо, две клетки вверх, две клетки влево.</w:t>
      </w:r>
    </w:p>
    <w:p w:rsidR="00DC6574" w:rsidRPr="006358B0" w:rsidRDefault="00DC6574" w:rsidP="001B25C3">
      <w:pPr>
        <w:pStyle w:val="32"/>
        <w:shd w:val="clear" w:color="auto" w:fill="auto"/>
        <w:spacing w:line="240" w:lineRule="auto"/>
        <w:ind w:firstLine="1661"/>
        <w:rPr>
          <w:rFonts w:ascii="Arial" w:hAnsi="Arial" w:cs="Arial"/>
          <w:sz w:val="24"/>
          <w:szCs w:val="24"/>
        </w:rPr>
      </w:pPr>
      <w:r w:rsidRPr="006358B0">
        <w:rPr>
          <w:rFonts w:ascii="Arial" w:hAnsi="Arial" w:cs="Arial"/>
          <w:sz w:val="24"/>
          <w:szCs w:val="24"/>
          <w:lang w:eastAsia="ru-RU"/>
        </w:rPr>
        <w:t> </w:t>
      </w:r>
      <w:r w:rsidR="00793FB4" w:rsidRPr="006358B0">
        <w:rPr>
          <w:rFonts w:ascii="Arial" w:hAnsi="Arial" w:cs="Arial"/>
          <w:sz w:val="24"/>
          <w:szCs w:val="24"/>
          <w:lang w:eastAsia="ru-RU"/>
        </w:rPr>
        <w:tab/>
      </w:r>
      <w:r w:rsidRPr="006358B0">
        <w:rPr>
          <w:rFonts w:ascii="Arial" w:hAnsi="Arial" w:cs="Arial"/>
          <w:b/>
          <w:bCs/>
          <w:sz w:val="24"/>
          <w:szCs w:val="24"/>
          <w:lang w:eastAsia="ru-RU"/>
        </w:rPr>
        <w:t>Организация зрительной гимнастики на уроке</w:t>
      </w:r>
      <w:proofErr w:type="gramStart"/>
      <w:r w:rsidRPr="006358B0">
        <w:rPr>
          <w:rFonts w:ascii="Arial" w:hAnsi="Arial" w:cs="Arial"/>
          <w:sz w:val="24"/>
          <w:szCs w:val="24"/>
          <w:lang w:eastAsia="ru-RU"/>
        </w:rPr>
        <w:br/>
      </w:r>
      <w:r w:rsidR="004608A1" w:rsidRPr="006358B0">
        <w:rPr>
          <w:rFonts w:ascii="Arial" w:hAnsi="Arial" w:cs="Arial"/>
          <w:i w:val="0"/>
          <w:sz w:val="24"/>
          <w:szCs w:val="24"/>
          <w:lang w:eastAsia="ru-RU"/>
        </w:rPr>
        <w:t xml:space="preserve">     </w:t>
      </w:r>
      <w:r w:rsidRPr="006358B0">
        <w:rPr>
          <w:rFonts w:ascii="Arial" w:hAnsi="Arial" w:cs="Arial"/>
          <w:i w:val="0"/>
          <w:sz w:val="24"/>
          <w:szCs w:val="24"/>
          <w:lang w:eastAsia="ru-RU"/>
        </w:rPr>
        <w:t>О</w:t>
      </w:r>
      <w:proofErr w:type="gramEnd"/>
      <w:r w:rsidRPr="006358B0">
        <w:rPr>
          <w:rFonts w:ascii="Arial" w:hAnsi="Arial" w:cs="Arial"/>
          <w:i w:val="0"/>
          <w:sz w:val="24"/>
          <w:szCs w:val="24"/>
          <w:lang w:eastAsia="ru-RU"/>
        </w:rPr>
        <w:t xml:space="preserve">дной из коррекционных и </w:t>
      </w:r>
      <w:proofErr w:type="spellStart"/>
      <w:r w:rsidRPr="006358B0">
        <w:rPr>
          <w:rFonts w:ascii="Arial" w:hAnsi="Arial" w:cs="Arial"/>
          <w:i w:val="0"/>
          <w:sz w:val="24"/>
          <w:szCs w:val="24"/>
          <w:lang w:eastAsia="ru-RU"/>
        </w:rPr>
        <w:t>здоровьесберегающих</w:t>
      </w:r>
      <w:proofErr w:type="spellEnd"/>
      <w:r w:rsidRPr="006358B0">
        <w:rPr>
          <w:rFonts w:ascii="Arial" w:hAnsi="Arial" w:cs="Arial"/>
          <w:i w:val="0"/>
          <w:sz w:val="24"/>
          <w:szCs w:val="24"/>
          <w:lang w:eastAsia="ru-RU"/>
        </w:rPr>
        <w:t xml:space="preserve"> задач на уроке в классе, где обучаются дети с ОВЗ, является соблюдение режима учебной нагрузки, профилактика истощаемости нервной системы. Одним из средств, помогающих снять нервно-психическое напряжение ребенка, восстановить концентрацию внимания и восприятия является зрительная гимнастика.</w:t>
      </w:r>
      <w:r w:rsidRPr="006358B0">
        <w:rPr>
          <w:rFonts w:ascii="Arial" w:hAnsi="Arial" w:cs="Arial"/>
          <w:sz w:val="24"/>
          <w:szCs w:val="24"/>
          <w:lang w:eastAsia="ru-RU"/>
        </w:rPr>
        <w:br/>
      </w:r>
      <w:r w:rsidR="004608A1" w:rsidRPr="006358B0">
        <w:rPr>
          <w:rFonts w:ascii="Arial" w:hAnsi="Arial" w:cs="Arial"/>
          <w:i w:val="0"/>
          <w:sz w:val="24"/>
          <w:szCs w:val="24"/>
          <w:lang w:eastAsia="ru-RU" w:bidi="ru-RU"/>
        </w:rPr>
        <w:t xml:space="preserve">    </w:t>
      </w:r>
      <w:proofErr w:type="spellStart"/>
      <w:r w:rsidR="004608A1" w:rsidRPr="006358B0">
        <w:rPr>
          <w:rFonts w:ascii="Arial" w:hAnsi="Arial" w:cs="Arial"/>
          <w:i w:val="0"/>
          <w:sz w:val="24"/>
          <w:szCs w:val="24"/>
          <w:lang w:eastAsia="ru-RU" w:bidi="ru-RU"/>
        </w:rPr>
        <w:t>Коррегирующая</w:t>
      </w:r>
      <w:proofErr w:type="spellEnd"/>
      <w:r w:rsidR="004608A1" w:rsidRPr="006358B0">
        <w:rPr>
          <w:rFonts w:ascii="Arial" w:hAnsi="Arial" w:cs="Arial"/>
          <w:i w:val="0"/>
          <w:sz w:val="24"/>
          <w:szCs w:val="24"/>
          <w:lang w:eastAsia="ru-RU" w:bidi="ru-RU"/>
        </w:rPr>
        <w:t xml:space="preserve"> гимнастика для глаз </w:t>
      </w:r>
      <w:r w:rsidRPr="006358B0">
        <w:rPr>
          <w:rFonts w:ascii="Arial" w:hAnsi="Arial" w:cs="Arial"/>
          <w:bCs/>
          <w:i w:val="0"/>
          <w:sz w:val="24"/>
          <w:szCs w:val="24"/>
          <w:lang w:eastAsia="ru-RU"/>
        </w:rPr>
        <w:t>–</w:t>
      </w:r>
      <w:r w:rsidRPr="006358B0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Pr="006358B0">
        <w:rPr>
          <w:rFonts w:ascii="Arial" w:hAnsi="Arial" w:cs="Arial"/>
          <w:sz w:val="24"/>
          <w:szCs w:val="24"/>
          <w:lang w:eastAsia="ru-RU"/>
        </w:rPr>
        <w:t>эффективная профилактическая мера усталости глаз.</w:t>
      </w:r>
    </w:p>
    <w:p w:rsidR="004608A1" w:rsidRPr="006358B0" w:rsidRDefault="004608A1" w:rsidP="00460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58B0">
        <w:rPr>
          <w:rStyle w:val="21"/>
          <w:rFonts w:ascii="Arial" w:eastAsiaTheme="minorHAnsi" w:hAnsi="Arial" w:cs="Arial"/>
          <w:color w:val="auto"/>
          <w:sz w:val="24"/>
          <w:szCs w:val="24"/>
        </w:rPr>
        <w:t>Моргания</w:t>
      </w:r>
      <w:r w:rsidRPr="006358B0">
        <w:rPr>
          <w:rStyle w:val="22"/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6358B0">
        <w:rPr>
          <w:rFonts w:ascii="Arial" w:hAnsi="Arial" w:cs="Arial"/>
          <w:sz w:val="24"/>
          <w:szCs w:val="24"/>
          <w:lang w:eastAsia="ru-RU" w:bidi="ru-RU"/>
        </w:rPr>
        <w:t>(полезно при всех видах нарушения зрения): моргайте на каждый вдох и выдох.</w:t>
      </w:r>
    </w:p>
    <w:p w:rsidR="004608A1" w:rsidRPr="006358B0" w:rsidRDefault="004608A1" w:rsidP="00460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4901">
        <w:rPr>
          <w:rStyle w:val="21"/>
          <w:rFonts w:ascii="Arial" w:eastAsiaTheme="minorHAnsi" w:hAnsi="Arial" w:cs="Arial"/>
          <w:b/>
          <w:color w:val="auto"/>
          <w:sz w:val="24"/>
          <w:szCs w:val="24"/>
        </w:rPr>
        <w:t>«Вижу палец!»:</w:t>
      </w:r>
      <w:r w:rsidRPr="006358B0">
        <w:rPr>
          <w:rStyle w:val="22"/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6358B0">
        <w:rPr>
          <w:rFonts w:ascii="Arial" w:hAnsi="Arial" w:cs="Arial"/>
          <w:sz w:val="24"/>
          <w:szCs w:val="24"/>
          <w:lang w:eastAsia="ru-RU" w:bidi="ru-RU"/>
        </w:rPr>
        <w:t>указательный палец правой руки держать перед носом на расстоянии 25-30 см смотреть на палец в течение 4-5 сек, затем закрыть ладонью левой руки левый глаз на 4-6 сек, смотреть на палец правым глазом, затем открыть левый глаз и смотреть на па</w:t>
      </w:r>
      <w:r w:rsidRPr="006358B0">
        <w:rPr>
          <w:rFonts w:ascii="Arial" w:hAnsi="Arial" w:cs="Arial"/>
          <w:sz w:val="24"/>
          <w:szCs w:val="24"/>
          <w:lang w:eastAsia="ru-RU" w:bidi="ru-RU"/>
        </w:rPr>
        <w:softHyphen/>
        <w:t>лец двумя глазами. Проделать то же, но закрыть правый глаз. Повто</w:t>
      </w:r>
      <w:r w:rsidRPr="006358B0">
        <w:rPr>
          <w:rFonts w:ascii="Arial" w:hAnsi="Arial" w:cs="Arial"/>
          <w:sz w:val="24"/>
          <w:szCs w:val="24"/>
          <w:lang w:eastAsia="ru-RU" w:bidi="ru-RU"/>
        </w:rPr>
        <w:softHyphen/>
        <w:t>рить 4-6 раз.</w:t>
      </w:r>
    </w:p>
    <w:p w:rsidR="004608A1" w:rsidRPr="006358B0" w:rsidRDefault="004608A1" w:rsidP="00460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4901">
        <w:rPr>
          <w:rStyle w:val="21"/>
          <w:rFonts w:ascii="Arial" w:eastAsiaTheme="minorHAnsi" w:hAnsi="Arial" w:cs="Arial"/>
          <w:b/>
          <w:color w:val="auto"/>
          <w:sz w:val="24"/>
          <w:szCs w:val="24"/>
        </w:rPr>
        <w:t>«Палец двоится</w:t>
      </w:r>
      <w:r w:rsidRPr="00664901">
        <w:rPr>
          <w:rFonts w:ascii="Arial" w:hAnsi="Arial" w:cs="Arial"/>
          <w:b/>
          <w:sz w:val="24"/>
          <w:szCs w:val="24"/>
          <w:lang w:eastAsia="ru-RU" w:bidi="ru-RU"/>
        </w:rPr>
        <w:t>»</w:t>
      </w:r>
      <w:r w:rsidRPr="006358B0">
        <w:rPr>
          <w:rFonts w:ascii="Arial" w:hAnsi="Arial" w:cs="Arial"/>
          <w:sz w:val="24"/>
          <w:szCs w:val="24"/>
          <w:lang w:eastAsia="ru-RU" w:bidi="ru-RU"/>
        </w:rPr>
        <w:t xml:space="preserve"> (облегчает зрительную работу на близком рас</w:t>
      </w:r>
      <w:r w:rsidRPr="006358B0">
        <w:rPr>
          <w:rFonts w:ascii="Arial" w:hAnsi="Arial" w:cs="Arial"/>
          <w:sz w:val="24"/>
          <w:szCs w:val="24"/>
          <w:lang w:eastAsia="ru-RU" w:bidi="ru-RU"/>
        </w:rPr>
        <w:softHyphen/>
        <w:t>стоянии): вытянуть руку вперед, смотреть на кончик пальца вытя</w:t>
      </w:r>
      <w:r w:rsidRPr="006358B0">
        <w:rPr>
          <w:rFonts w:ascii="Arial" w:hAnsi="Arial" w:cs="Arial"/>
          <w:sz w:val="24"/>
          <w:szCs w:val="24"/>
          <w:lang w:eastAsia="ru-RU" w:bidi="ru-RU"/>
        </w:rPr>
        <w:softHyphen/>
        <w:t>нутой руки, расположенной по средней линии лица, медленно при</w:t>
      </w:r>
      <w:r w:rsidRPr="006358B0">
        <w:rPr>
          <w:rFonts w:ascii="Arial" w:hAnsi="Arial" w:cs="Arial"/>
          <w:sz w:val="24"/>
          <w:szCs w:val="24"/>
          <w:lang w:eastAsia="ru-RU" w:bidi="ru-RU"/>
        </w:rPr>
        <w:softHyphen/>
        <w:t>ближать палец, не сводя с него глаз, до тех пор, пока палец не начнет двоиться. Повторить 6-8 раз.</w:t>
      </w:r>
    </w:p>
    <w:p w:rsidR="004608A1" w:rsidRPr="006358B0" w:rsidRDefault="004608A1" w:rsidP="00460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4901">
        <w:rPr>
          <w:rStyle w:val="21"/>
          <w:rFonts w:ascii="Arial" w:eastAsiaTheme="minorHAnsi" w:hAnsi="Arial" w:cs="Arial"/>
          <w:b/>
          <w:color w:val="auto"/>
          <w:sz w:val="24"/>
          <w:szCs w:val="24"/>
        </w:rPr>
        <w:t>«Зоркие глазки</w:t>
      </w:r>
      <w:r w:rsidRPr="00664901">
        <w:rPr>
          <w:rStyle w:val="20"/>
          <w:rFonts w:ascii="Arial" w:eastAsiaTheme="minorHAnsi" w:hAnsi="Arial" w:cs="Arial"/>
          <w:b w:val="0"/>
          <w:color w:val="auto"/>
          <w:sz w:val="24"/>
          <w:szCs w:val="24"/>
        </w:rPr>
        <w:t>»:</w:t>
      </w:r>
      <w:r w:rsidRPr="006358B0">
        <w:rPr>
          <w:rFonts w:ascii="Arial" w:hAnsi="Arial" w:cs="Arial"/>
          <w:sz w:val="24"/>
          <w:szCs w:val="24"/>
          <w:lang w:eastAsia="ru-RU" w:bidi="ru-RU"/>
        </w:rPr>
        <w:t xml:space="preserve"> глазами нарисуйте 6 кругов по часовой стрелке и 6 кругов против часовой стрелки.</w:t>
      </w:r>
    </w:p>
    <w:p w:rsidR="004608A1" w:rsidRPr="006358B0" w:rsidRDefault="004608A1" w:rsidP="00460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4901">
        <w:rPr>
          <w:rStyle w:val="21"/>
          <w:rFonts w:ascii="Arial" w:eastAsiaTheme="minorHAnsi" w:hAnsi="Arial" w:cs="Arial"/>
          <w:b/>
          <w:color w:val="auto"/>
          <w:sz w:val="24"/>
          <w:szCs w:val="24"/>
        </w:rPr>
        <w:t>«Стрельба глазами»:</w:t>
      </w:r>
      <w:r w:rsidRPr="006358B0">
        <w:rPr>
          <w:rStyle w:val="22"/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6358B0">
        <w:rPr>
          <w:rFonts w:ascii="Arial" w:hAnsi="Arial" w:cs="Arial"/>
          <w:sz w:val="24"/>
          <w:szCs w:val="24"/>
          <w:lang w:eastAsia="ru-RU" w:bidi="ru-RU"/>
        </w:rPr>
        <w:t>двигайте глазами из стороны в сторону, смот</w:t>
      </w:r>
      <w:r w:rsidRPr="006358B0">
        <w:rPr>
          <w:rFonts w:ascii="Arial" w:hAnsi="Arial" w:cs="Arial"/>
          <w:sz w:val="24"/>
          <w:szCs w:val="24"/>
          <w:lang w:eastAsia="ru-RU" w:bidi="ru-RU"/>
        </w:rPr>
        <w:softHyphen/>
        <w:t>ря как можно дальше влево, затем вправо, затем вверх и вниз. Повто</w:t>
      </w:r>
      <w:r w:rsidRPr="006358B0">
        <w:rPr>
          <w:rFonts w:ascii="Arial" w:hAnsi="Arial" w:cs="Arial"/>
          <w:sz w:val="24"/>
          <w:szCs w:val="24"/>
          <w:lang w:eastAsia="ru-RU" w:bidi="ru-RU"/>
        </w:rPr>
        <w:softHyphen/>
        <w:t>рить 5-6 раз, не спеша.</w:t>
      </w:r>
    </w:p>
    <w:p w:rsidR="004608A1" w:rsidRPr="006358B0" w:rsidRDefault="004608A1" w:rsidP="00460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4901">
        <w:rPr>
          <w:rStyle w:val="21"/>
          <w:rFonts w:ascii="Arial" w:eastAsiaTheme="minorHAnsi" w:hAnsi="Arial" w:cs="Arial"/>
          <w:b/>
          <w:color w:val="auto"/>
          <w:sz w:val="24"/>
          <w:szCs w:val="24"/>
        </w:rPr>
        <w:t>«Письмо носом</w:t>
      </w:r>
      <w:r w:rsidRPr="00664901">
        <w:rPr>
          <w:rFonts w:ascii="Arial" w:hAnsi="Arial" w:cs="Arial"/>
          <w:b/>
          <w:sz w:val="24"/>
          <w:szCs w:val="24"/>
          <w:lang w:eastAsia="ru-RU" w:bidi="ru-RU"/>
        </w:rPr>
        <w:t>»</w:t>
      </w:r>
      <w:r w:rsidRPr="006358B0">
        <w:rPr>
          <w:rFonts w:ascii="Arial" w:hAnsi="Arial" w:cs="Arial"/>
          <w:sz w:val="24"/>
          <w:szCs w:val="24"/>
          <w:lang w:eastAsia="ru-RU" w:bidi="ru-RU"/>
        </w:rPr>
        <w:t xml:space="preserve"> (снижает напряжение в области глаз): закройте глаза. Используя нос, как длинную ручку пишите или рисуйте что</w:t>
      </w:r>
      <w:r w:rsidR="006507A0" w:rsidRPr="006358B0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Pr="006358B0">
        <w:rPr>
          <w:rFonts w:ascii="Arial" w:hAnsi="Arial" w:cs="Arial"/>
          <w:sz w:val="24"/>
          <w:szCs w:val="24"/>
          <w:lang w:eastAsia="ru-RU" w:bidi="ru-RU"/>
        </w:rPr>
        <w:t xml:space="preserve">- </w:t>
      </w:r>
      <w:proofErr w:type="spellStart"/>
      <w:r w:rsidRPr="006358B0">
        <w:rPr>
          <w:rFonts w:ascii="Arial" w:hAnsi="Arial" w:cs="Arial"/>
          <w:sz w:val="24"/>
          <w:szCs w:val="24"/>
          <w:lang w:eastAsia="ru-RU" w:bidi="ru-RU"/>
        </w:rPr>
        <w:t>нибудь</w:t>
      </w:r>
      <w:proofErr w:type="spellEnd"/>
      <w:r w:rsidRPr="006358B0">
        <w:rPr>
          <w:rFonts w:ascii="Arial" w:hAnsi="Arial" w:cs="Arial"/>
          <w:sz w:val="24"/>
          <w:szCs w:val="24"/>
          <w:lang w:eastAsia="ru-RU" w:bidi="ru-RU"/>
        </w:rPr>
        <w:t xml:space="preserve"> в воздухе. Глаза при этом мягко прикрыты.</w:t>
      </w:r>
    </w:p>
    <w:p w:rsidR="004608A1" w:rsidRPr="006358B0" w:rsidRDefault="004608A1" w:rsidP="004608A1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82B" w:rsidRPr="006358B0" w:rsidRDefault="00EC782B" w:rsidP="00EC782B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Мы должны создать все условия </w:t>
      </w:r>
      <w:r w:rsidRPr="006358B0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6358B0">
        <w:rPr>
          <w:rFonts w:ascii="Arial" w:hAnsi="Arial" w:cs="Arial"/>
          <w:bCs/>
          <w:sz w:val="24"/>
          <w:szCs w:val="24"/>
          <w:shd w:val="clear" w:color="auto" w:fill="FFFFFF"/>
        </w:rPr>
        <w:t>для получения образования в соответствии с возрастными, индивидуальными особенностями и особыми образовательными потребностями, развивать способности и творческий потенциал каждого обучающегося с ограниченными возможностями здоровья как субъекта отношений в сфере образования.</w:t>
      </w:r>
    </w:p>
    <w:p w:rsidR="007B7E85" w:rsidRPr="006358B0" w:rsidRDefault="00DC6574" w:rsidP="007B7E8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Таким </w:t>
      </w:r>
      <w:proofErr w:type="gramStart"/>
      <w:r w:rsidRPr="006358B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30A61" w:rsidRPr="006358B0">
        <w:rPr>
          <w:rFonts w:ascii="Arial" w:eastAsia="Times New Roman" w:hAnsi="Arial" w:cs="Arial"/>
          <w:sz w:val="24"/>
          <w:szCs w:val="24"/>
          <w:lang w:eastAsia="ru-RU"/>
        </w:rPr>
        <w:t>разом</w:t>
      </w:r>
      <w:proofErr w:type="gramEnd"/>
      <w:r w:rsidR="00D30A61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я сознательно формирую</w:t>
      </w:r>
      <w:r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 не только образовательную дидактическую цель, но и коррекционную и воспитательную задачи, вытекающие из содержания материала, возможностей детей, уровня их интеллектуальной, эмоциональной и волевой подготовки, не дожидаясь, пока психические функции полностью созреют, а соответствующими приёмами и методами, упражнениями, игровыми заданиями ускоряют качественный с</w:t>
      </w:r>
      <w:r w:rsidR="00743B3F" w:rsidRPr="006358B0">
        <w:rPr>
          <w:rFonts w:ascii="Arial" w:eastAsia="Times New Roman" w:hAnsi="Arial" w:cs="Arial"/>
          <w:sz w:val="24"/>
          <w:szCs w:val="24"/>
          <w:lang w:eastAsia="ru-RU"/>
        </w:rPr>
        <w:t>качок на новый уровень развития</w:t>
      </w:r>
      <w:r w:rsidR="00EB6631" w:rsidRPr="006358B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E6DF5" w:rsidRDefault="002E6DF5" w:rsidP="007B7E85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6DF5" w:rsidRDefault="002E6DF5" w:rsidP="007B7E85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A53" w:rsidRPr="007B7E85" w:rsidRDefault="00FB6A53" w:rsidP="007B7E85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F7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УСТНЫЕ ВЫЧИСЛЕНИЯ</w:t>
      </w:r>
    </w:p>
    <w:p w:rsidR="00FB6A53" w:rsidRPr="00C7277C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727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Сложение и вычитание в пределах 10.</w:t>
      </w:r>
      <w:r w:rsidR="0047562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187C9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  <w:r w:rsidR="00187C98" w:rsidRPr="00187C9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(</w:t>
      </w:r>
      <w:r w:rsidR="00187C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1к</w:t>
      </w:r>
      <w:r w:rsidR="00475622" w:rsidRPr="00187C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ласс</w:t>
      </w:r>
      <w:r w:rsidR="00187C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)</w:t>
      </w:r>
    </w:p>
    <w:p w:rsidR="00FB6A53" w:rsidRDefault="00FB6A53" w:rsidP="00187C98">
      <w:pPr>
        <w:pStyle w:val="a4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Выучи наизусть:</w:t>
      </w:r>
    </w:p>
    <w:p w:rsidR="004E21BF" w:rsidRPr="00187C98" w:rsidRDefault="004E21BF" w:rsidP="004E21BF">
      <w:pPr>
        <w:pStyle w:val="a4"/>
        <w:spacing w:after="0" w:line="240" w:lineRule="auto"/>
        <w:ind w:left="64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648" w:type="dxa"/>
        <w:tblLook w:val="04A0"/>
      </w:tblPr>
      <w:tblGrid>
        <w:gridCol w:w="2025"/>
        <w:gridCol w:w="2025"/>
        <w:gridCol w:w="2025"/>
        <w:gridCol w:w="2026"/>
        <w:gridCol w:w="1933"/>
      </w:tblGrid>
      <w:tr w:rsidR="00187C98" w:rsidTr="004E21BF">
        <w:tc>
          <w:tcPr>
            <w:tcW w:w="2025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1+1=2</w:t>
            </w:r>
          </w:p>
        </w:tc>
        <w:tc>
          <w:tcPr>
            <w:tcW w:w="2025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1+2=3</w:t>
            </w:r>
          </w:p>
        </w:tc>
        <w:tc>
          <w:tcPr>
            <w:tcW w:w="2025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1+3=4 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026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1+4=5</w:t>
            </w:r>
          </w:p>
        </w:tc>
        <w:tc>
          <w:tcPr>
            <w:tcW w:w="1933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C98" w:rsidTr="004E21BF">
        <w:tc>
          <w:tcPr>
            <w:tcW w:w="2025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2+2=4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  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26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2+3=5</w:t>
            </w:r>
          </w:p>
        </w:tc>
        <w:tc>
          <w:tcPr>
            <w:tcW w:w="1933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8A9" w:rsidTr="00657711">
        <w:tc>
          <w:tcPr>
            <w:tcW w:w="10034" w:type="dxa"/>
            <w:gridSpan w:val="5"/>
          </w:tcPr>
          <w:p w:rsidR="001638A9" w:rsidRDefault="001638A9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C98" w:rsidTr="004E21BF">
        <w:tc>
          <w:tcPr>
            <w:tcW w:w="2025" w:type="dxa"/>
          </w:tcPr>
          <w:p w:rsidR="00187C98" w:rsidRDefault="00187C98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+ 5 = 6</w:t>
            </w:r>
          </w:p>
        </w:tc>
        <w:tc>
          <w:tcPr>
            <w:tcW w:w="2025" w:type="dxa"/>
          </w:tcPr>
          <w:p w:rsidR="00187C98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+ 6 = 7</w:t>
            </w:r>
          </w:p>
        </w:tc>
        <w:tc>
          <w:tcPr>
            <w:tcW w:w="2025" w:type="dxa"/>
          </w:tcPr>
          <w:p w:rsidR="00187C98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1+7=8</w:t>
            </w:r>
          </w:p>
        </w:tc>
        <w:tc>
          <w:tcPr>
            <w:tcW w:w="2026" w:type="dxa"/>
          </w:tcPr>
          <w:p w:rsidR="00187C98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1+8=9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   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187C98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1+9=10</w:t>
            </w:r>
          </w:p>
        </w:tc>
      </w:tr>
      <w:tr w:rsidR="004E21BF" w:rsidTr="004E21BF">
        <w:tc>
          <w:tcPr>
            <w:tcW w:w="2025" w:type="dxa"/>
          </w:tcPr>
          <w:p w:rsidR="004E21BF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+ 4 = 6</w:t>
            </w:r>
          </w:p>
        </w:tc>
        <w:tc>
          <w:tcPr>
            <w:tcW w:w="2025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+ 5</w:t>
            </w:r>
            <w:r w:rsidRPr="00526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7</w:t>
            </w:r>
          </w:p>
        </w:tc>
        <w:tc>
          <w:tcPr>
            <w:tcW w:w="2025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2+6</w:t>
            </w:r>
            <w:r w:rsidRPr="00ED71D6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=8</w:t>
            </w:r>
          </w:p>
        </w:tc>
        <w:tc>
          <w:tcPr>
            <w:tcW w:w="2026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2+7</w:t>
            </w:r>
            <w:r w:rsidRPr="00CF6422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=9     </w:t>
            </w:r>
          </w:p>
        </w:tc>
        <w:tc>
          <w:tcPr>
            <w:tcW w:w="1933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2+8</w:t>
            </w:r>
            <w:r w:rsidRPr="000C26C5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=10</w:t>
            </w:r>
          </w:p>
        </w:tc>
      </w:tr>
      <w:tr w:rsidR="004E21BF" w:rsidTr="004E21BF">
        <w:tc>
          <w:tcPr>
            <w:tcW w:w="2025" w:type="dxa"/>
          </w:tcPr>
          <w:p w:rsidR="004E21BF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+ 3 = 6</w:t>
            </w:r>
          </w:p>
        </w:tc>
        <w:tc>
          <w:tcPr>
            <w:tcW w:w="2025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+ 4</w:t>
            </w:r>
            <w:r w:rsidRPr="00526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7</w:t>
            </w:r>
          </w:p>
        </w:tc>
        <w:tc>
          <w:tcPr>
            <w:tcW w:w="2025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3+5</w:t>
            </w:r>
            <w:r w:rsidRPr="00ED71D6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=8</w:t>
            </w:r>
          </w:p>
        </w:tc>
        <w:tc>
          <w:tcPr>
            <w:tcW w:w="2026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3+6</w:t>
            </w:r>
            <w:r w:rsidRPr="00CF6422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=9     </w:t>
            </w:r>
          </w:p>
        </w:tc>
        <w:tc>
          <w:tcPr>
            <w:tcW w:w="1933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3+7</w:t>
            </w:r>
            <w:r w:rsidRPr="000C26C5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=10</w:t>
            </w:r>
          </w:p>
        </w:tc>
      </w:tr>
      <w:tr w:rsidR="004E21BF" w:rsidTr="004E21BF">
        <w:tc>
          <w:tcPr>
            <w:tcW w:w="2025" w:type="dxa"/>
          </w:tcPr>
          <w:p w:rsidR="004E21BF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4E21BF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4+4</w:t>
            </w:r>
            <w:r w:rsidRPr="00ED71D6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=8</w:t>
            </w:r>
          </w:p>
        </w:tc>
        <w:tc>
          <w:tcPr>
            <w:tcW w:w="2026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4+5</w:t>
            </w:r>
            <w:r w:rsidRPr="00CF6422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=9     </w:t>
            </w:r>
          </w:p>
        </w:tc>
        <w:tc>
          <w:tcPr>
            <w:tcW w:w="1933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4+6</w:t>
            </w:r>
            <w:r w:rsidRPr="000C26C5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=10</w:t>
            </w:r>
          </w:p>
        </w:tc>
      </w:tr>
      <w:tr w:rsidR="004E21BF" w:rsidTr="004E21BF">
        <w:tc>
          <w:tcPr>
            <w:tcW w:w="2025" w:type="dxa"/>
          </w:tcPr>
          <w:p w:rsidR="004E21BF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4E21BF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4E21BF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E21BF" w:rsidRDefault="004E21BF" w:rsidP="00187C98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5+5</w:t>
            </w:r>
            <w:r w:rsidRPr="000C26C5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=10</w:t>
            </w:r>
          </w:p>
        </w:tc>
      </w:tr>
    </w:tbl>
    <w:p w:rsidR="00187C98" w:rsidRPr="00187C98" w:rsidRDefault="00187C98" w:rsidP="00187C98">
      <w:pPr>
        <w:pStyle w:val="a4"/>
        <w:spacing w:after="0" w:line="240" w:lineRule="auto"/>
        <w:ind w:left="64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Pr="00F47876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    </w:t>
      </w:r>
      <w:r w:rsidRPr="00D779AD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         </w:t>
      </w:r>
    </w:p>
    <w:p w:rsidR="00755DC2" w:rsidRDefault="00755DC2" w:rsidP="00FB6A53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Default="00FB6A53" w:rsidP="00FB6A53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вычитании рассуждай так:</w:t>
      </w:r>
    </w:p>
    <w:p w:rsidR="00FE7EAC" w:rsidRPr="00D779AD" w:rsidRDefault="00F30F6C" w:rsidP="00FB6A53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oval id="_x0000_s1179" style="position:absolute;left:0;text-align:left;margin-left:17.25pt;margin-top:8.6pt;width:21.75pt;height:49.5pt;rotation:1290157fd;z-index:-251504640"/>
        </w:pict>
      </w:r>
    </w:p>
    <w:p w:rsidR="00FB6A53" w:rsidRDefault="00020AC0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  <w:r w:rsidR="00FB6A53" w:rsidRPr="00AB7F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 – 4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–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сос</w:t>
      </w:r>
      <w:r w:rsidR="00153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тоит из 5 и 4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вычесть 4, останется 5, значит 9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= 5.</w:t>
      </w:r>
    </w:p>
    <w:p w:rsidR="00020AC0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margin-left:17.25pt;margin-top:.75pt;width:9pt;height:9pt;z-index:251787264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153" type="#_x0000_t32" style="position:absolute;margin-left:4.5pt;margin-top:.75pt;width:12.75pt;height:9pt;flip:x;z-index:251786240" o:connectortype="straight"/>
        </w:pict>
      </w:r>
    </w:p>
    <w:p w:rsidR="00020AC0" w:rsidRPr="00020AC0" w:rsidRDefault="00153F8D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5       4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Default="00A822EA" w:rsidP="00FB6A53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Сложение</w:t>
      </w:r>
      <w:r w:rsidR="00FB6A53" w:rsidRPr="004608A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и вычитание с переходом через десяток</w:t>
      </w:r>
      <w:r w:rsidR="00FB6A53" w:rsidRPr="00C727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="00F13A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</w:t>
      </w:r>
      <w:r w:rsidR="00187C9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                              </w:t>
      </w:r>
      <w:r w:rsidR="0047562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187C98" w:rsidRPr="00187C9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(</w:t>
      </w:r>
      <w:r w:rsidR="00187C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1к</w:t>
      </w:r>
      <w:r w:rsidR="00187C98" w:rsidRPr="00187C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ласс</w:t>
      </w:r>
      <w:r w:rsidR="00187C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)</w:t>
      </w:r>
    </w:p>
    <w:p w:rsidR="00F13A50" w:rsidRPr="00C7277C" w:rsidRDefault="00F13A50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B6A53" w:rsidRPr="004E21BF" w:rsidRDefault="00FB6A53" w:rsidP="004E21BF">
      <w:pPr>
        <w:pStyle w:val="a4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Выучи наизусть:</w:t>
      </w:r>
    </w:p>
    <w:p w:rsidR="004E21BF" w:rsidRDefault="004E21BF" w:rsidP="004E21BF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490"/>
        <w:gridCol w:w="2490"/>
        <w:gridCol w:w="2491"/>
        <w:gridCol w:w="2491"/>
      </w:tblGrid>
      <w:tr w:rsidR="004E21BF" w:rsidTr="004E21BF">
        <w:tc>
          <w:tcPr>
            <w:tcW w:w="2490" w:type="dxa"/>
          </w:tcPr>
          <w:p w:rsidR="004E21BF" w:rsidRDefault="004E21BF">
            <w:r w:rsidRPr="00C85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+ 5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11       </w:t>
            </w:r>
          </w:p>
        </w:tc>
        <w:tc>
          <w:tcPr>
            <w:tcW w:w="2490" w:type="dxa"/>
          </w:tcPr>
          <w:p w:rsidR="004E21BF" w:rsidRDefault="004E21BF">
            <w:r w:rsidRPr="00CF4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+ 6 = 12      </w:t>
            </w:r>
          </w:p>
        </w:tc>
        <w:tc>
          <w:tcPr>
            <w:tcW w:w="2491" w:type="dxa"/>
          </w:tcPr>
          <w:p w:rsidR="004E21BF" w:rsidRDefault="004E21BF">
            <w:r w:rsidRPr="00BA58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+ 6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8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13      </w:t>
            </w:r>
          </w:p>
        </w:tc>
        <w:tc>
          <w:tcPr>
            <w:tcW w:w="2491" w:type="dxa"/>
          </w:tcPr>
          <w:p w:rsidR="004E21BF" w:rsidRDefault="004E21BF">
            <w:r w:rsidRPr="00655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+ 7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 14</w:t>
            </w:r>
          </w:p>
        </w:tc>
      </w:tr>
      <w:tr w:rsidR="004E21BF" w:rsidTr="004E21BF">
        <w:tc>
          <w:tcPr>
            <w:tcW w:w="2490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C85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+ 4 </w:t>
            </w:r>
            <w:r w:rsidRPr="00C85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11       </w:t>
            </w:r>
          </w:p>
        </w:tc>
        <w:tc>
          <w:tcPr>
            <w:tcW w:w="2490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 + 5 </w:t>
            </w:r>
            <w:r w:rsidRPr="00CF4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12      </w:t>
            </w:r>
          </w:p>
        </w:tc>
        <w:tc>
          <w:tcPr>
            <w:tcW w:w="2491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+ 5 </w:t>
            </w:r>
            <w:r w:rsidRPr="00BA58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13      </w:t>
            </w:r>
          </w:p>
        </w:tc>
        <w:tc>
          <w:tcPr>
            <w:tcW w:w="2491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+ 6 </w:t>
            </w:r>
            <w:r w:rsidRPr="00655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 14</w:t>
            </w:r>
          </w:p>
        </w:tc>
      </w:tr>
      <w:tr w:rsidR="004E21BF" w:rsidTr="004E21BF">
        <w:tc>
          <w:tcPr>
            <w:tcW w:w="2490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C85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C85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11       </w:t>
            </w:r>
          </w:p>
        </w:tc>
        <w:tc>
          <w:tcPr>
            <w:tcW w:w="2490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+ 4</w:t>
            </w:r>
            <w:r w:rsidRPr="00CF4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12      </w:t>
            </w:r>
          </w:p>
        </w:tc>
        <w:tc>
          <w:tcPr>
            <w:tcW w:w="2491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+ 4 </w:t>
            </w:r>
            <w:r w:rsidRPr="00BA58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13      </w:t>
            </w:r>
          </w:p>
        </w:tc>
        <w:tc>
          <w:tcPr>
            <w:tcW w:w="2491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+ 5 =</w:t>
            </w:r>
            <w:r w:rsidRPr="00655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4E21BF" w:rsidTr="004E21BF">
        <w:tc>
          <w:tcPr>
            <w:tcW w:w="2490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C85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+ 2 </w:t>
            </w:r>
            <w:r w:rsidRPr="00C853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11       </w:t>
            </w:r>
          </w:p>
        </w:tc>
        <w:tc>
          <w:tcPr>
            <w:tcW w:w="2490" w:type="dxa"/>
          </w:tcPr>
          <w:p w:rsidR="004E21BF" w:rsidRDefault="004E21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+ 3</w:t>
            </w:r>
            <w:r w:rsidRPr="00CF4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12      </w:t>
            </w:r>
          </w:p>
        </w:tc>
        <w:tc>
          <w:tcPr>
            <w:tcW w:w="2491" w:type="dxa"/>
          </w:tcPr>
          <w:p w:rsidR="004E21BF" w:rsidRDefault="004E21BF" w:rsidP="004E21BF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4E21BF" w:rsidRDefault="004E21BF" w:rsidP="004E21BF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8A9" w:rsidTr="00657711">
        <w:tc>
          <w:tcPr>
            <w:tcW w:w="9962" w:type="dxa"/>
            <w:gridSpan w:val="4"/>
          </w:tcPr>
          <w:p w:rsidR="001638A9" w:rsidRDefault="001638A9" w:rsidP="004E21BF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8A9" w:rsidTr="004E21BF">
        <w:tc>
          <w:tcPr>
            <w:tcW w:w="2490" w:type="dxa"/>
          </w:tcPr>
          <w:p w:rsidR="001638A9" w:rsidRDefault="001638A9" w:rsidP="004E21BF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8+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7= 15 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90" w:type="dxa"/>
          </w:tcPr>
          <w:p w:rsidR="001638A9" w:rsidRDefault="001638A9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8+</w:t>
            </w:r>
            <w:r w:rsidRPr="00CB67D1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8 =16   </w:t>
            </w:r>
          </w:p>
        </w:tc>
        <w:tc>
          <w:tcPr>
            <w:tcW w:w="2491" w:type="dxa"/>
          </w:tcPr>
          <w:p w:rsidR="001638A9" w:rsidRDefault="001638A9" w:rsidP="004E21BF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9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8= 1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  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</w:tcPr>
          <w:p w:rsidR="001638A9" w:rsidRDefault="001638A9" w:rsidP="004E21BF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9+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9= 18</w:t>
            </w:r>
          </w:p>
        </w:tc>
      </w:tr>
      <w:tr w:rsidR="001638A9" w:rsidTr="004E21BF">
        <w:tc>
          <w:tcPr>
            <w:tcW w:w="2490" w:type="dxa"/>
          </w:tcPr>
          <w:p w:rsidR="001638A9" w:rsidRDefault="001638A9" w:rsidP="004E21BF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9+6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= 15 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90" w:type="dxa"/>
          </w:tcPr>
          <w:p w:rsidR="001638A9" w:rsidRDefault="001638A9" w:rsidP="001638A9"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9+7</w:t>
            </w:r>
            <w:r w:rsidRPr="00CB67D1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 =16   </w:t>
            </w:r>
          </w:p>
        </w:tc>
        <w:tc>
          <w:tcPr>
            <w:tcW w:w="2491" w:type="dxa"/>
          </w:tcPr>
          <w:p w:rsidR="001638A9" w:rsidRDefault="001638A9" w:rsidP="004E21BF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1638A9" w:rsidRDefault="001638A9" w:rsidP="004E21BF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21BF" w:rsidRPr="004E21BF" w:rsidRDefault="004E21BF" w:rsidP="004E21BF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DC2" w:rsidRDefault="00755DC2" w:rsidP="00FB6A53">
      <w:pPr>
        <w:spacing w:after="0" w:line="240" w:lineRule="auto"/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</w:pPr>
    </w:p>
    <w:p w:rsidR="00FB6A53" w:rsidRPr="001638A9" w:rsidRDefault="00FB6A53" w:rsidP="001638A9">
      <w:pPr>
        <w:pStyle w:val="a4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сложении, пока не запомнил таблицу наизусть, рассуждай так:</w:t>
      </w:r>
    </w:p>
    <w:p w:rsidR="001638A9" w:rsidRPr="001638A9" w:rsidRDefault="001638A9" w:rsidP="001638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</w:p>
    <w:p w:rsidR="00B11D8F" w:rsidRPr="00D779AD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oval id="_x0000_s1175" style="position:absolute;margin-left:-.15pt;margin-top:6.25pt;width:21.75pt;height:49.5pt;rotation:-1365937fd;z-index:-251508736"/>
        </w:pic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740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 + 7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1D8F" w:rsidRPr="00B11D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= ( 8 + 2 ) + 5 = 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B11D8F" w:rsidRPr="00B11D8F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pict>
          <v:shape id="_x0000_s1049" type="#_x0000_t32" style="position:absolute;margin-left:21.75pt;margin-top:.8pt;width:4.5pt;height:4.5pt;z-index:251666432" o:connectortype="straight"/>
        </w:pict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pict>
          <v:shape id="_x0000_s1048" type="#_x0000_t32" style="position:absolute;margin-left:17.25pt;margin-top:.8pt;width:4.5pt;height:4.5pt;flip:x;z-index:251665408" o:connectortype="straight"/>
        </w:pict>
      </w:r>
    </w:p>
    <w:p w:rsidR="00B11D8F" w:rsidRPr="00B11D8F" w:rsidRDefault="00B11D8F" w:rsidP="00FB6A5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2    5</w:t>
      </w:r>
    </w:p>
    <w:p w:rsidR="001638A9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11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11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11D8F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 раскладываю </w:t>
      </w:r>
      <w:r w:rsidR="00B11D8F" w:rsidRPr="005E5B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удобных слагаемых</w:t>
      </w:r>
      <w:r w:rsidR="00B11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так, чтобы 8 дополнить до 10.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11D8F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FB6A53" w:rsidRPr="00D779AD" w:rsidRDefault="00B11D8F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</w:p>
    <w:p w:rsidR="00475622" w:rsidRPr="001638A9" w:rsidRDefault="001638A9" w:rsidP="00FB6A53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</w:p>
    <w:p w:rsidR="00475622" w:rsidRDefault="00F30F6C" w:rsidP="00FB6A53">
      <w:pPr>
        <w:spacing w:after="0" w:line="240" w:lineRule="auto"/>
        <w:ind w:left="851" w:hanging="85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oval id="_x0000_s1176" style="position:absolute;left:0;text-align:left;margin-left:39pt;margin-top:7.15pt;width:24pt;height:49.5pt;rotation:-1365937fd;z-index:-251507712"/>
        </w:pict>
      </w:r>
    </w:p>
    <w:p w:rsidR="00B11D8F" w:rsidRDefault="00FB6A53" w:rsidP="00FB6A53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0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740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+ 8</w:t>
      </w:r>
      <w:r w:rsidR="00B11D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= 8 + 4 =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1D8F" w:rsidRPr="00B11D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( 8 + 2 ) + 2 = 12</w:t>
      </w:r>
    </w:p>
    <w:p w:rsidR="00B11D8F" w:rsidRPr="00B11D8F" w:rsidRDefault="00F30F6C" w:rsidP="00FB6A53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_x0000_s1051" type="#_x0000_t32" style="position:absolute;left:0;text-align:left;margin-left:57pt;margin-top:1pt;width:6.75pt;height:4.5pt;flip:x;z-index:251668480" o:connectortype="straight"/>
        </w:pic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_x0000_s1052" type="#_x0000_t32" style="position:absolute;left:0;text-align:left;margin-left:63.75pt;margin-top:1pt;width:5.25pt;height:4.5pt;z-index:251669504" o:connectortype="straight"/>
        </w:pict>
      </w:r>
    </w:p>
    <w:p w:rsidR="00B11D8F" w:rsidRPr="00B11D8F" w:rsidRDefault="00B11D8F" w:rsidP="00FB6A53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2     2</w:t>
      </w:r>
    </w:p>
    <w:p w:rsidR="00B11D8F" w:rsidRDefault="00B11D8F" w:rsidP="00247E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Default="00FB6A53" w:rsidP="00FB6A53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удобнее к большему числу прибавить меньшее, значит, 8 + 4. </w:t>
      </w:r>
    </w:p>
    <w:p w:rsidR="001638A9" w:rsidRDefault="001638A9" w:rsidP="00FB6A53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1638A9" w:rsidRDefault="001638A9" w:rsidP="00FB6A53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–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раскладываю </w:t>
      </w:r>
      <w:r w:rsidRPr="005E5B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удобных слагаемых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так, чтобы 8 дополнить до 10.  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876" w:rsidRPr="00D779AD" w:rsidRDefault="00F47876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вычитании можно рассуждать так:</w:t>
      </w:r>
    </w:p>
    <w:p w:rsidR="00B11D8F" w:rsidRDefault="00B11D8F" w:rsidP="00FB6A53">
      <w:pPr>
        <w:spacing w:after="0" w:line="240" w:lineRule="auto"/>
        <w:ind w:left="993" w:hanging="993"/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</w:pPr>
    </w:p>
    <w:p w:rsidR="00B11D8F" w:rsidRDefault="00F30F6C" w:rsidP="00FB6A53">
      <w:pPr>
        <w:spacing w:after="0" w:line="240" w:lineRule="auto"/>
        <w:ind w:left="993" w:hanging="993"/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b/>
          <w:noProof/>
          <w:color w:val="000000"/>
          <w:spacing w:val="40"/>
          <w:sz w:val="20"/>
          <w:szCs w:val="20"/>
          <w:lang w:eastAsia="ru-RU"/>
        </w:rPr>
        <w:pict>
          <v:oval id="_x0000_s1177" style="position:absolute;left:0;text-align:left;margin-left:2.85pt;margin-top:-8.9pt;width:21.9pt;height:49.5pt;rotation:-1365937fd;z-index:-251506688"/>
        </w:pict>
      </w:r>
      <w:r w:rsidR="00FB6A53" w:rsidRPr="00974063"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  <w:t>12</w:t>
      </w:r>
      <w:r w:rsidR="00FB6A53"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  <w:t>–</w:t>
      </w:r>
      <w:r w:rsidR="00FB6A53" w:rsidRPr="00974063"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  <w:t>5</w:t>
      </w:r>
      <w:r w:rsidR="005A2B54"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  <w:t>= (12 – 2)–3=7</w:t>
      </w:r>
    </w:p>
    <w:p w:rsidR="00B11D8F" w:rsidRPr="00B11D8F" w:rsidRDefault="00F30F6C" w:rsidP="00FB6A53">
      <w:pPr>
        <w:spacing w:after="0" w:line="240" w:lineRule="auto"/>
        <w:ind w:left="993" w:hanging="993"/>
        <w:rPr>
          <w:rFonts w:ascii="Arial" w:eastAsia="Times New Roman" w:hAnsi="Arial" w:cs="Arial"/>
          <w:b/>
          <w:color w:val="000000"/>
          <w:spacing w:val="4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pacing w:val="40"/>
          <w:sz w:val="20"/>
          <w:szCs w:val="20"/>
          <w:lang w:eastAsia="ru-RU"/>
        </w:rPr>
        <w:pict>
          <v:shape id="_x0000_s1054" type="#_x0000_t32" style="position:absolute;left:0;text-align:left;margin-left:21.75pt;margin-top:.9pt;width:8.25pt;height:6pt;flip:x;z-index:251671552" o:connectortype="straight"/>
        </w:pict>
      </w:r>
      <w:r>
        <w:rPr>
          <w:rFonts w:ascii="Arial" w:eastAsia="Times New Roman" w:hAnsi="Arial" w:cs="Arial"/>
          <w:b/>
          <w:noProof/>
          <w:color w:val="000000"/>
          <w:spacing w:val="40"/>
          <w:sz w:val="20"/>
          <w:szCs w:val="20"/>
          <w:lang w:eastAsia="ru-RU"/>
        </w:rPr>
        <w:pict>
          <v:shape id="_x0000_s1055" type="#_x0000_t32" style="position:absolute;left:0;text-align:left;margin-left:30pt;margin-top:.9pt;width:6pt;height:6pt;z-index:251672576" o:connectortype="straight"/>
        </w:pict>
      </w:r>
    </w:p>
    <w:p w:rsidR="00B11D8F" w:rsidRPr="00247E82" w:rsidRDefault="005A2B54" w:rsidP="00247E82">
      <w:pPr>
        <w:spacing w:after="0" w:line="240" w:lineRule="auto"/>
        <w:ind w:left="993" w:hanging="993"/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40"/>
          <w:sz w:val="16"/>
          <w:szCs w:val="16"/>
          <w:lang w:eastAsia="ru-RU"/>
        </w:rPr>
        <w:t xml:space="preserve">    </w:t>
      </w:r>
      <w:r w:rsidR="00B11D8F" w:rsidRPr="005A2B54">
        <w:rPr>
          <w:rFonts w:ascii="Arial" w:eastAsia="Times New Roman" w:hAnsi="Arial" w:cs="Arial"/>
          <w:color w:val="000000"/>
          <w:spacing w:val="40"/>
          <w:sz w:val="16"/>
          <w:szCs w:val="16"/>
          <w:lang w:eastAsia="ru-RU"/>
        </w:rPr>
        <w:t xml:space="preserve">2  </w:t>
      </w:r>
      <w:r>
        <w:rPr>
          <w:rFonts w:ascii="Arial" w:eastAsia="Times New Roman" w:hAnsi="Arial" w:cs="Arial"/>
          <w:color w:val="000000"/>
          <w:spacing w:val="40"/>
          <w:sz w:val="16"/>
          <w:szCs w:val="16"/>
          <w:lang w:eastAsia="ru-RU"/>
        </w:rPr>
        <w:t xml:space="preserve"> </w:t>
      </w:r>
      <w:r w:rsidR="00B11D8F" w:rsidRPr="005A2B54">
        <w:rPr>
          <w:rFonts w:ascii="Arial" w:eastAsia="Times New Roman" w:hAnsi="Arial" w:cs="Arial"/>
          <w:color w:val="000000"/>
          <w:spacing w:val="40"/>
          <w:sz w:val="16"/>
          <w:szCs w:val="16"/>
          <w:lang w:eastAsia="ru-RU"/>
        </w:rPr>
        <w:t>3</w:t>
      </w:r>
      <w:r w:rsidR="00FB6A53" w:rsidRPr="005A2B54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  </w:t>
      </w:r>
    </w:p>
    <w:p w:rsidR="00FB6A53" w:rsidRPr="00D779AD" w:rsidRDefault="005A2B54" w:rsidP="00FB6A53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5 раскладываю </w:t>
      </w:r>
      <w:r w:rsidR="00FB6A53"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удобных слагаемых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так, чтобы 12 уменьшить до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10, а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том вычитаю остальное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        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ты хорошо запомнил таблицу сложения, то </w:t>
      </w:r>
      <w:r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рассуждай так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A2B54" w:rsidRPr="00D779AD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b/>
          <w:noProof/>
          <w:color w:val="000000"/>
          <w:spacing w:val="70"/>
          <w:sz w:val="24"/>
          <w:szCs w:val="24"/>
          <w:lang w:eastAsia="ru-RU"/>
        </w:rPr>
        <w:pict>
          <v:oval id="_x0000_s1178" style="position:absolute;margin-left:35.1pt;margin-top:9.9pt;width:21.9pt;height:49.5pt;rotation:1803178fd;z-index:-251505664"/>
        </w:pict>
      </w:r>
    </w:p>
    <w:p w:rsidR="005A2B54" w:rsidRDefault="00F30F6C" w:rsidP="00FB6A53">
      <w:pPr>
        <w:spacing w:after="0" w:line="240" w:lineRule="auto"/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pacing w:val="70"/>
          <w:sz w:val="24"/>
          <w:szCs w:val="24"/>
          <w:lang w:eastAsia="ru-RU"/>
        </w:rPr>
        <w:pict>
          <v:shape id="_x0000_s1060" type="#_x0000_t32" style="position:absolute;margin-left:17.25pt;margin-top:12.9pt;width:9pt;height:9pt;flip:x;z-index:251674624" o:connectortype="straight"/>
        </w:pict>
      </w:r>
      <w:r>
        <w:rPr>
          <w:rFonts w:ascii="Arial" w:eastAsia="Times New Roman" w:hAnsi="Arial" w:cs="Arial"/>
          <w:b/>
          <w:noProof/>
          <w:color w:val="000000"/>
          <w:spacing w:val="70"/>
          <w:sz w:val="24"/>
          <w:szCs w:val="24"/>
          <w:lang w:eastAsia="ru-RU"/>
        </w:rPr>
        <w:pict>
          <v:shape id="_x0000_s1061" type="#_x0000_t32" style="position:absolute;margin-left:26.25pt;margin-top:12.9pt;width:9.75pt;height:9pt;z-index:251675648" o:connectortype="straight"/>
        </w:pict>
      </w:r>
      <w:r w:rsidR="005A2B54"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 xml:space="preserve">   </w:t>
      </w:r>
      <w:r w:rsidR="00FB6A53" w:rsidRPr="00C7277C"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>14</w:t>
      </w:r>
      <w:r w:rsidR="00FB6A53"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>–</w:t>
      </w:r>
      <w:r w:rsidR="00FB6A53" w:rsidRPr="00C7277C"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>8</w:t>
      </w:r>
      <w:r w:rsidR="00153F8D"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>=(6+8)–8=6+(8–8)=6</w:t>
      </w:r>
      <w:r w:rsidR="00FB6A53"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 xml:space="preserve"> </w:t>
      </w:r>
    </w:p>
    <w:p w:rsidR="005A2B54" w:rsidRDefault="005A2B54" w:rsidP="00FB6A53">
      <w:pPr>
        <w:spacing w:after="0" w:line="240" w:lineRule="auto"/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</w:pPr>
    </w:p>
    <w:p w:rsidR="005A2B54" w:rsidRPr="005A2B54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pacing w:val="7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 xml:space="preserve"> </w:t>
      </w:r>
      <w:r w:rsidR="005A2B54"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 xml:space="preserve"> </w:t>
      </w:r>
      <w:r w:rsidR="005A2B54">
        <w:rPr>
          <w:rFonts w:ascii="Arial" w:eastAsia="Times New Roman" w:hAnsi="Arial" w:cs="Arial"/>
          <w:color w:val="000000"/>
          <w:spacing w:val="70"/>
          <w:sz w:val="16"/>
          <w:szCs w:val="16"/>
          <w:lang w:eastAsia="ru-RU"/>
        </w:rPr>
        <w:t>6   8</w:t>
      </w:r>
    </w:p>
    <w:p w:rsidR="005A2B54" w:rsidRDefault="005A2B54" w:rsidP="00FB6A53">
      <w:pPr>
        <w:spacing w:after="0" w:line="240" w:lineRule="auto"/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</w:pPr>
    </w:p>
    <w:p w:rsidR="005A2B54" w:rsidRDefault="005A2B54" w:rsidP="00FB6A53">
      <w:pPr>
        <w:spacing w:after="0" w:line="240" w:lineRule="auto"/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</w:pPr>
    </w:p>
    <w:p w:rsidR="00475622" w:rsidRDefault="005A2B54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70"/>
          <w:sz w:val="24"/>
          <w:szCs w:val="24"/>
          <w:lang w:eastAsia="ru-RU"/>
        </w:rPr>
        <w:t xml:space="preserve">         </w:t>
      </w:r>
      <w:r w:rsidR="00FB6A53"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  <w:t>–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 </w:t>
      </w:r>
      <w:r w:rsidR="0039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475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5622" w:rsidRPr="0039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</w:t>
      </w:r>
      <w:r w:rsidR="0039537C" w:rsidRPr="003953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и 8; если вычесть 8, останется 6, т.е. 14 - 8 = 6.</w:t>
      </w:r>
    </w:p>
    <w:p w:rsidR="00F47876" w:rsidRDefault="00F47876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876" w:rsidRPr="00F47876" w:rsidRDefault="00F47876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622" w:rsidRDefault="0047562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B6A53" w:rsidRPr="00C7277C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608A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Нумерация чисел от 20 до 100 и от 100 до 1000.</w:t>
      </w:r>
      <w:r w:rsidR="00475622" w:rsidRPr="004608A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F13A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            </w:t>
      </w:r>
      <w:r w:rsidR="003953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              </w:t>
      </w:r>
      <w:r w:rsidR="00187C98" w:rsidRPr="00187C9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(</w:t>
      </w:r>
      <w:r w:rsidR="00187C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2 к</w:t>
      </w:r>
      <w:r w:rsidR="00187C98" w:rsidRPr="00187C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ласс</w:t>
      </w:r>
      <w:r w:rsidR="00187C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)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Сложение и вычитание круглых чисел:</w:t>
      </w:r>
    </w:p>
    <w:p w:rsidR="00FB6A53" w:rsidRPr="00C7277C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27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 + 30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–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79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рассуждай так: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+ 3 </w:t>
      </w:r>
      <w:proofErr w:type="spellStart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= 5 </w:t>
      </w:r>
      <w:proofErr w:type="spellStart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или число 50; 20 + 30 = 50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727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200 + 300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–</w:t>
      </w:r>
      <w:r w:rsidRPr="00D779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рассуждай так: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сот. + 3 сот. = 5 сот</w:t>
      </w:r>
      <w:proofErr w:type="gramStart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proofErr w:type="gramEnd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число 500; 200 + 300 = 500 </w:t>
      </w:r>
      <w:r w:rsidRPr="00D779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Аналогично рассуждай при вычитании круглых чисел.</w:t>
      </w:r>
      <w:r w:rsidR="00EE0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</w:t>
      </w:r>
    </w:p>
    <w:p w:rsidR="0039537C" w:rsidRPr="0039537C" w:rsidRDefault="0039537C" w:rsidP="00FB6A53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39537C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50 – 40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79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рассуждай так: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 4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=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или число 1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40 = 1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</w:p>
    <w:p w:rsidR="0039537C" w:rsidRDefault="0039537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37C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500  – 400 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779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рассуждай так: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сот. =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</w:t>
      </w:r>
      <w:proofErr w:type="gramStart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proofErr w:type="gramEnd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число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 =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</w:p>
    <w:p w:rsidR="0039537C" w:rsidRPr="0039537C" w:rsidRDefault="0039537C" w:rsidP="00FB6A53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Сложение круглого двузначного числа и однозначно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го; сложение круглого трёхзначного числа и двузначного или однозначного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40 + 8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67508" w:rsidRPr="0066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667508" w:rsidRPr="00D779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рассуждай так:</w:t>
      </w:r>
      <w:r w:rsidR="00667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7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="00667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667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+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ед. </w:t>
      </w:r>
      <w:r w:rsidR="00667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4дес.8ед., или  число 48;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 + 8 = 48 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200 + 30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–</w:t>
      </w:r>
      <w:r w:rsidR="00667508" w:rsidRPr="0066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667508" w:rsidRPr="00D779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рассуждай так:</w:t>
      </w:r>
      <w:r w:rsidR="00667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сот. </w:t>
      </w:r>
      <w:r w:rsidR="00667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</w:t>
      </w:r>
      <w:proofErr w:type="spellStart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67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2сот.3дес., или  число 230;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 + 30 = 230</w:t>
      </w:r>
    </w:p>
    <w:p w:rsidR="00EE0491" w:rsidRDefault="00EE0491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Pr="00847020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Pr="006966D1" w:rsidRDefault="00FB6A53" w:rsidP="006966D1">
      <w:pPr>
        <w:pStyle w:val="a4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Сложение двузначного и однозначного чисел; сложе</w:t>
      </w:r>
      <w:r w:rsidRP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трёхзначного и двузначного или однозначного чисел:</w:t>
      </w:r>
    </w:p>
    <w:p w:rsidR="006966D1" w:rsidRPr="006966D1" w:rsidRDefault="006966D1" w:rsidP="006966D1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</w:p>
    <w:p w:rsidR="00EC6C92" w:rsidRPr="00D779AD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oval id="_x0000_s1164" style="position:absolute;margin-left:36.75pt;margin-top:8.55pt;width:24pt;height:49.5pt;rotation:1856664fd;z-index:-251520000"/>
        </w:pict>
      </w:r>
    </w:p>
    <w:p w:rsidR="00EC6C92" w:rsidRDefault="00F30F6C" w:rsidP="00EC6C92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61" type="#_x0000_t32" style="position:absolute;left:0;text-align:left;margin-left:28.5pt;margin-top:13.05pt;width:8.25pt;height:13.5pt;z-index:251793408" o:connectortype="straight"/>
        </w:pict>
      </w: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60" type="#_x0000_t32" style="position:absolute;left:0;text-align:left;margin-left:20.25pt;margin-top:13.05pt;width:8.25pt;height:13.5pt;flip:x;z-index:251792384" o:connectortype="straight"/>
        </w:pict>
      </w:r>
      <w:r w:rsidR="00EC6C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</w:t>
      </w:r>
      <w:r w:rsidR="00FB6A53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23 + 6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E7EAC" w:rsidRDefault="00FB6A53" w:rsidP="00EC6C92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EC6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</w:p>
    <w:p w:rsidR="00FE7EAC" w:rsidRPr="00FE7EAC" w:rsidRDefault="00FE7EAC" w:rsidP="00FB6A53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20      3</w:t>
      </w:r>
    </w:p>
    <w:p w:rsidR="00EC6C92" w:rsidRDefault="00EC6C92" w:rsidP="006966D1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число 23 раскладываю </w:t>
      </w:r>
      <w:r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раз</w:t>
      </w:r>
      <w:r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oftHyphen/>
        <w:t>рядных слагаемых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единицы </w:t>
      </w:r>
      <w:r w:rsid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складываем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единицами: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+ (3 + 6) = 29</w:t>
      </w:r>
    </w:p>
    <w:p w:rsidR="006966D1" w:rsidRDefault="006966D1" w:rsidP="006966D1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6966D1" w:rsidRDefault="006966D1" w:rsidP="006966D1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6D1" w:rsidRDefault="006966D1" w:rsidP="006966D1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б)</w:t>
      </w:r>
    </w:p>
    <w:p w:rsidR="00EC6C92" w:rsidRDefault="00F30F6C" w:rsidP="00FB6A5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oval id="_x0000_s1165" style="position:absolute;margin-left:33pt;margin-top:9.65pt;width:24pt;height:49.5pt;rotation:1856664fd;z-index:-251518976"/>
        </w:pict>
      </w:r>
    </w:p>
    <w:p w:rsidR="00EC6C92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63" type="#_x0000_t32" style="position:absolute;margin-left:24.75pt;margin-top:12.8pt;width:8.25pt;height:12pt;z-index:251795456" o:connectortype="straight"/>
        </w:pict>
      </w: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62" type="#_x0000_t32" style="position:absolute;margin-left:12.75pt;margin-top:12.8pt;width:12pt;height:12pt;flip:x;z-index:251794432" o:connectortype="straight"/>
        </w:pict>
      </w:r>
      <w:r w:rsidR="00EC6C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  <w:r w:rsidR="00FB6A53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520 + 30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6966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</w:t>
      </w:r>
      <w:r w:rsid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6966D1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число </w:t>
      </w:r>
      <w:r w:rsid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520</w:t>
      </w:r>
      <w:r w:rsidR="006966D1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раскладываю </w:t>
      </w:r>
      <w:r w:rsidR="006966D1"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раз</w:t>
      </w:r>
      <w:r w:rsidR="006966D1"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oftHyphen/>
        <w:t>рядных слагаемых</w:t>
      </w:r>
      <w:r w:rsidR="006966D1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десятки</w:t>
      </w:r>
      <w:r w:rsidR="006966D1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:rsidR="00EC6C92" w:rsidRDefault="006966D1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складываем с десятками: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 + (20 + 30) = 550</w:t>
      </w:r>
    </w:p>
    <w:p w:rsidR="00EC6C92" w:rsidRPr="00EC6C92" w:rsidRDefault="00EC6C92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500     20 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A53" w:rsidRPr="00C52310" w:rsidRDefault="00F804B0" w:rsidP="00696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C6C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6966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B6A53" w:rsidRPr="00C5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Сложение двузначных и трёхзначных чисел. Примеры типа:</w:t>
      </w:r>
    </w:p>
    <w:p w:rsidR="00C52310" w:rsidRPr="00C52310" w:rsidRDefault="00C52310" w:rsidP="00C52310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</w:p>
    <w:p w:rsidR="00EC6C92" w:rsidRPr="00D779AD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oval id="_x0000_s1166" style="position:absolute;margin-left:28.75pt;margin-top:9.15pt;width:28.5pt;height:49.5pt;rotation:1856664fd;z-index:-251517952"/>
        </w:pict>
      </w:r>
    </w:p>
    <w:p w:rsidR="00667508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57" type="#_x0000_t32" style="position:absolute;margin-left:24.75pt;margin-top:13.1pt;width:8.25pt;height:11.25pt;z-index:251789312" o:connectortype="straight"/>
        </w:pict>
      </w: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56" type="#_x0000_t32" style="position:absolute;margin-left:16.5pt;margin-top:13.1pt;width:8.25pt;height:11.25pt;flip:x;z-index:251788288" o:connectortype="straight"/>
        </w:pict>
      </w:r>
      <w:r w:rsidR="00FE7E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</w:t>
      </w:r>
      <w:r w:rsidR="00FB6A53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45 + 30: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667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667508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число </w:t>
      </w:r>
      <w:r w:rsidR="00667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="00667508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раскладываю </w:t>
      </w:r>
      <w:r w:rsidR="00667508"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раз</w:t>
      </w:r>
      <w:r w:rsidR="00667508"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oftHyphen/>
        <w:t>рядных слагаемых</w:t>
      </w:r>
      <w:r w:rsidR="00667508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5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десятки</w:t>
      </w:r>
      <w:r w:rsidR="00667508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7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:rsidR="00FE7EAC" w:rsidRDefault="00667508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="00C5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складываем с десятками:   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45 + 30 = (40 + 30) + 5 = 75 </w:t>
      </w:r>
    </w:p>
    <w:p w:rsidR="00FE7EAC" w:rsidRDefault="00FE7EAC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="00226D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5    40</w:t>
      </w:r>
      <w:r w:rsidR="00C523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</w:t>
      </w:r>
    </w:p>
    <w:p w:rsidR="00667508" w:rsidRDefault="00667508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7508" w:rsidRDefault="00667508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7508" w:rsidRDefault="00667508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7508" w:rsidRPr="00C52310" w:rsidRDefault="00C52310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</w:p>
    <w:p w:rsidR="00EC6C92" w:rsidRPr="00FE7EAC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oval id="_x0000_s1167" style="position:absolute;margin-left:33.35pt;margin-top:6.9pt;width:28pt;height:60.1pt;rotation:2496376fd;z-index:-251516928"/>
        </w:pict>
      </w:r>
    </w:p>
    <w:p w:rsidR="00C52310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59" type="#_x0000_t32" style="position:absolute;margin-left:24.75pt;margin-top:11.9pt;width:12pt;height:13.5pt;z-index:251791360" o:connectortype="straight"/>
        </w:pict>
      </w: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58" type="#_x0000_t32" style="position:absolute;margin-left:12.75pt;margin-top:11.9pt;width:12pt;height:13.5pt;flip:x;z-index:251790336" o:connectortype="straight"/>
        </w:pict>
      </w:r>
      <w:r w:rsidR="00FE7E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</w:t>
      </w:r>
      <w:r w:rsidR="00FB6A53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360 + 500: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C5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– </w:t>
      </w:r>
      <w:r w:rsidR="00C52310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число </w:t>
      </w:r>
      <w:r w:rsidR="00C5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360</w:t>
      </w:r>
      <w:r w:rsidR="00C52310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раскладываю </w:t>
      </w:r>
      <w:r w:rsidR="00C52310"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раз</w:t>
      </w:r>
      <w:r w:rsidR="00C52310"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oftHyphen/>
        <w:t>рядных слагаемых</w:t>
      </w:r>
      <w:r w:rsidR="00C52310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5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сотни</w:t>
      </w:r>
      <w:r w:rsidR="00C52310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:rsidR="00FE7EAC" w:rsidRDefault="00C52310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складываем с сотнями:   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360 + 500 = (300 + 500) + 60 = 860 </w:t>
      </w:r>
    </w:p>
    <w:p w:rsidR="00EE0491" w:rsidRDefault="00FE7EAC" w:rsidP="00EE04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60</w:t>
      </w:r>
      <w:r w:rsidR="00226D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300     </w:t>
      </w:r>
    </w:p>
    <w:p w:rsidR="00EE0491" w:rsidRDefault="00EE0491" w:rsidP="00EE04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491" w:rsidRDefault="00EE0491" w:rsidP="00EE04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7EAC" w:rsidRDefault="00FE7EAC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6C92" w:rsidRPr="00FE7EAC" w:rsidRDefault="00EC6C92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2310" w:rsidRDefault="00F30F6C" w:rsidP="00FB6A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b/>
          <w:iCs/>
          <w:noProof/>
          <w:color w:val="000000"/>
          <w:sz w:val="24"/>
          <w:szCs w:val="24"/>
          <w:lang w:eastAsia="ru-RU"/>
        </w:rPr>
        <w:pict>
          <v:oval id="_x0000_s1188" style="position:absolute;margin-left:13.5pt;margin-top:4.2pt;width:28pt;height:60.1pt;rotation:2496376fd;z-index:-251495424"/>
        </w:pict>
      </w:r>
      <w:r w:rsidR="00C523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</w:t>
      </w:r>
    </w:p>
    <w:p w:rsidR="00DF7A2E" w:rsidRDefault="00DF7A2E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bookmark1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 </w:t>
      </w:r>
      <w:r w:rsidR="00C52310" w:rsidRPr="00C52310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63</w:t>
      </w:r>
      <w:r w:rsidR="00C52310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="00C52310" w:rsidRPr="00C52310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–</w:t>
      </w:r>
      <w:r w:rsidR="00C52310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="00C52310" w:rsidRPr="00C52310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40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раскладываю </w:t>
      </w:r>
      <w:r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раз</w:t>
      </w:r>
      <w:r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oftHyphen/>
        <w:t>рядных слагаемых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десятков</w:t>
      </w:r>
    </w:p>
    <w:p w:rsidR="00DF7A2E" w:rsidRDefault="00F30F6C" w:rsidP="00FB6A5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ru-RU"/>
        </w:rPr>
        <w:pict>
          <v:shape id="_x0000_s1181" type="#_x0000_t32" style="position:absolute;margin-left:5.25pt;margin-top:0;width:7.5pt;height:9.1pt;flip:x;z-index:251812864" o:connectortype="straight"/>
        </w:pict>
      </w:r>
      <w:r w:rsidRPr="00F30F6C"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ru-RU"/>
        </w:rPr>
        <w:pict>
          <v:shape id="_x0000_s1182" type="#_x0000_t32" style="position:absolute;margin-left:13.5pt;margin-top:0;width:6.75pt;height:9.1pt;z-index:251813888" o:connectortype="straight"/>
        </w:pict>
      </w:r>
      <w:r w:rsidR="00DF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вычитаем десятки </w:t>
      </w:r>
      <w:r w:rsidR="00DF7A2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7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прибавляем единицы:   63 – 40 = (60 </w:t>
      </w:r>
      <w:r w:rsid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+ 3) – 40 = </w:t>
      </w:r>
    </w:p>
    <w:p w:rsidR="00247E82" w:rsidRPr="00DF7A2E" w:rsidRDefault="00DF7A2E" w:rsidP="00FB6A5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F7A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3     60</w:t>
      </w:r>
      <w:r w:rsidR="00696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</w:t>
      </w:r>
      <w:r w:rsidR="006966D1" w:rsidRP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="00696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(60 – 40) + 3 = 23       </w:t>
      </w:r>
      <w:r w:rsidR="006966D1"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ru-RU"/>
        </w:rPr>
        <w:t xml:space="preserve"> </w:t>
      </w:r>
      <w:r w:rsidR="00696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608A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Сложение двузначных и однозначных чисел</w:t>
      </w:r>
      <w:r w:rsidRPr="0084702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bookmarkEnd w:id="1"/>
      <w:r w:rsidR="00EE049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F13A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      </w:t>
      </w:r>
      <w:r w:rsidR="006966D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                       </w:t>
      </w:r>
      <w:r w:rsidR="006966D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(</w:t>
      </w:r>
      <w:r w:rsidR="006966D1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2 класс)</w:t>
      </w:r>
    </w:p>
    <w:p w:rsidR="009B0244" w:rsidRPr="00847020" w:rsidRDefault="009B0244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9B0244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  <w:t>1)</w:t>
      </w:r>
      <w:r w:rsidR="009B0244" w:rsidRPr="009B024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9B0244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рассуждай так</w:t>
      </w:r>
      <w:r w:rsidR="009B0244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B0244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oval id="_x0000_s1168" style="position:absolute;margin-left:40.25pt;margin-top:4.95pt;width:30.75pt;height:49.5pt;rotation:-1365937fd;z-index:-251515904"/>
        </w:pict>
      </w:r>
    </w:p>
    <w:p w:rsidR="00EC6C92" w:rsidRPr="009B0244" w:rsidRDefault="009B0244" w:rsidP="00FB6A5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  <w:t xml:space="preserve">  </w:t>
      </w:r>
      <w:r w:rsidR="00EC6C92"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  <w:t xml:space="preserve"> </w:t>
      </w:r>
      <w:r w:rsidR="00FB6A53" w:rsidRPr="00847020">
        <w:rPr>
          <w:rFonts w:ascii="Arial" w:eastAsia="Times New Roman" w:hAnsi="Arial" w:cs="Arial"/>
          <w:b/>
          <w:color w:val="000000"/>
          <w:spacing w:val="10"/>
          <w:sz w:val="24"/>
          <w:szCs w:val="24"/>
          <w:lang w:eastAsia="ru-RU"/>
        </w:rPr>
        <w:t>25</w:t>
      </w:r>
      <w:r w:rsidR="00FB6A53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+ 7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= (25 + 5) + 2 = 32</w:t>
      </w:r>
    </w:p>
    <w:p w:rsidR="009B0244" w:rsidRPr="009B0244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shape id="_x0000_s1062" type="#_x0000_t32" style="position:absolute;margin-left:64.5pt;margin-top:.8pt;width:6.75pt;height:6.75pt;flip:x;z-index:251676672" o:connectortype="straight"/>
        </w:pic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shape id="_x0000_s1063" type="#_x0000_t32" style="position:absolute;margin-left:71.25pt;margin-top:.8pt;width:6pt;height:6.75pt;z-index:251677696" o:connectortype="straight"/>
        </w:pict>
      </w:r>
      <w:r w:rsidR="00226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</w:p>
    <w:p w:rsidR="009B0244" w:rsidRDefault="009B0244" w:rsidP="00FB6A5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226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226D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</w:p>
    <w:p w:rsidR="00EC6C92" w:rsidRPr="009B0244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pacing w:val="70"/>
          <w:sz w:val="24"/>
          <w:szCs w:val="24"/>
          <w:lang w:eastAsia="ru-RU"/>
        </w:rPr>
        <w:pict>
          <v:oval id="_x0000_s1169" style="position:absolute;margin-left:61.35pt;margin-top:6.15pt;width:30.75pt;height:49.5pt;rotation:1961014fd;z-index:-251514880"/>
        </w:pict>
      </w:r>
    </w:p>
    <w:p w:rsidR="009B0244" w:rsidRDefault="00F30F6C" w:rsidP="009B024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68" type="#_x0000_t32" style="position:absolute;margin-left:53.25pt;margin-top:13.25pt;width:7.5pt;height:8.25pt;flip:x;z-index:251679744" o:connectortype="straight"/>
        </w:pict>
      </w:r>
      <w:r w:rsidRPr="00F30F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69" type="#_x0000_t32" style="position:absolute;margin-left:60.75pt;margin-top:13.25pt;width:10.5pt;height:8.25pt;z-index:251680768" o:connectortype="straight"/>
        </w:pic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9B02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   </w:t>
      </w:r>
      <w:r w:rsidR="009B0244" w:rsidRPr="00847020">
        <w:rPr>
          <w:rFonts w:ascii="Arial" w:eastAsia="Times New Roman" w:hAnsi="Arial" w:cs="Arial"/>
          <w:b/>
          <w:color w:val="000000"/>
          <w:spacing w:val="10"/>
          <w:sz w:val="24"/>
          <w:szCs w:val="24"/>
          <w:lang w:eastAsia="ru-RU"/>
        </w:rPr>
        <w:t>25</w:t>
      </w:r>
      <w:r w:rsidR="009B0244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+ 7</w:t>
      </w:r>
      <w:r w:rsidR="009B0244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02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= 20 + (5 + 7) = </w:t>
      </w:r>
      <w:r w:rsidR="00622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20 + 12 = </w:t>
      </w:r>
      <w:r w:rsidR="009B02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32</w:t>
      </w:r>
    </w:p>
    <w:p w:rsidR="009B0244" w:rsidRDefault="009B0244" w:rsidP="009B024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B0244" w:rsidRPr="009B0244" w:rsidRDefault="009B0244" w:rsidP="009B02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20        5</w:t>
      </w:r>
    </w:p>
    <w:p w:rsidR="009B0244" w:rsidRPr="009B0244" w:rsidRDefault="009B0244" w:rsidP="009B024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9B0244" w:rsidRPr="00D779AD" w:rsidRDefault="009B0244" w:rsidP="00FB6A53">
      <w:pPr>
        <w:spacing w:after="0" w:line="240" w:lineRule="auto"/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FB6A53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74" type="#_x0000_t32" style="position:absolute;margin-left:47.25pt;margin-top:12.75pt;width:9.75pt;height:8.25pt;z-index:251685888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73" type="#_x0000_t32" style="position:absolute;margin-left:40.5pt;margin-top:12.75pt;width:6.75pt;height:8.25pt;flip:x;z-index:251684864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72" type="#_x0000_t32" style="position:absolute;margin-left:20.25pt;margin-top:12.75pt;width:8.25pt;height:8.25pt;z-index:251683840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71" type="#_x0000_t32" style="position:absolute;margin-left:12.75pt;margin-top:12.75pt;width:7.5pt;height:8.25pt;flip:x;z-index:251682816" o:connectortype="straight"/>
        </w:pic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FB6A53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25 + 43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–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рассуждай так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+ 43 = (20 + 40) + (5 + 3) = 68</w:t>
      </w:r>
    </w:p>
    <w:p w:rsidR="00622162" w:rsidRDefault="0062216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162" w:rsidRDefault="00622162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20     5  40    3</w:t>
      </w:r>
    </w:p>
    <w:p w:rsidR="00622162" w:rsidRPr="00622162" w:rsidRDefault="00622162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2162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77" type="#_x0000_t32" style="position:absolute;margin-left:20.25pt;margin-top:13.2pt;width:8.25pt;height:10.5pt;z-index:25168896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76" type="#_x0000_t32" style="position:absolute;margin-left:47.25pt;margin-top:13.2pt;width:9.75pt;height:10.5pt;z-index:251687936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75" type="#_x0000_t32" style="position:absolute;margin-left:40.5pt;margin-top:13.2pt;width:6.75pt;height:10.5pt;flip:x;z-index:251686912" o:connectortype="straight"/>
        </w:pic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FB6A53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37 + 29</w:t>
      </w:r>
      <w:r w:rsidR="00FB6A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рассуждай так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37 + 20 + 9 = 66 </w:t>
      </w:r>
    </w:p>
    <w:p w:rsidR="00622162" w:rsidRPr="00622162" w:rsidRDefault="00622162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20     9</w:t>
      </w:r>
    </w:p>
    <w:p w:rsidR="00622162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</w:p>
    <w:p w:rsidR="00622162" w:rsidRDefault="00F30F6C" w:rsidP="006221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81" type="#_x0000_t32" style="position:absolute;margin-left:67.5pt;margin-top:12.45pt;width:7.5pt;height:8.25pt;z-index:251693056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80" type="#_x0000_t32" style="position:absolute;margin-left:60.75pt;margin-top:12.45pt;width:6.75pt;height:8.25pt;flip:x;z-index:251692032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79" type="#_x0000_t32" style="position:absolute;margin-left:33pt;margin-top:12.45pt;width:7.5pt;height:8.25pt;z-index:251691008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78" type="#_x0000_t32" style="position:absolute;margin-left:24.75pt;margin-top:12.45pt;width:8.25pt;height:8.25pt;flip:x;z-index:251689984" o:connectortype="straight"/>
        </w:pict>
      </w:r>
      <w:r w:rsidR="00622162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22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22162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37 </w:t>
      </w:r>
      <w:r w:rsidR="00622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22162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</w:t>
      </w:r>
      <w:r w:rsidR="00622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22162" w:rsidRPr="008470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29</w:t>
      </w:r>
      <w:r w:rsidR="00622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="00EC77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= </w:t>
      </w:r>
      <w:r w:rsidR="00622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22162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(30 + 20) + (7 + 9) = 66</w:t>
      </w:r>
    </w:p>
    <w:p w:rsidR="00622162" w:rsidRDefault="00622162" w:rsidP="00FB6A5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22162" w:rsidRDefault="0062216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</w:t>
      </w:r>
      <w:r w:rsidR="00EC774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30      7    20      9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22162" w:rsidRDefault="0062216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FB6A53" w:rsidRDefault="00FB6A53" w:rsidP="00FB6A53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bookmark2"/>
    </w:p>
    <w:p w:rsidR="00EC774C" w:rsidRDefault="00EC774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C694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Вычитание двузначных и однозначных чисел.</w:t>
      </w:r>
      <w:bookmarkEnd w:id="2"/>
    </w:p>
    <w:p w:rsidR="00EC774C" w:rsidRPr="007C694C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oval id="_x0000_s1170" style="position:absolute;margin-left:26.25pt;margin-top:10.3pt;width:30.75pt;height:49.5pt;rotation:2080448fd;z-index:-251513856"/>
        </w:pict>
      </w:r>
    </w:p>
    <w:p w:rsidR="00FB6A53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pacing w:val="40"/>
          <w:sz w:val="24"/>
          <w:szCs w:val="24"/>
          <w:lang w:eastAsia="ru-RU"/>
        </w:rPr>
        <w:pict>
          <v:shape id="_x0000_s1083" type="#_x0000_t32" style="position:absolute;margin-left:23.25pt;margin-top:12.3pt;width:9.75pt;height:9pt;z-index:251695104" o:connectortype="straight"/>
        </w:pict>
      </w:r>
      <w:r w:rsidRPr="00F30F6C">
        <w:rPr>
          <w:rFonts w:ascii="Arial" w:eastAsia="Times New Roman" w:hAnsi="Arial" w:cs="Arial"/>
          <w:noProof/>
          <w:color w:val="000000"/>
          <w:spacing w:val="40"/>
          <w:sz w:val="24"/>
          <w:szCs w:val="24"/>
          <w:lang w:eastAsia="ru-RU"/>
        </w:rPr>
        <w:pict>
          <v:shape id="_x0000_s1082" type="#_x0000_t32" style="position:absolute;margin-left:13.5pt;margin-top:12.3pt;width:9.75pt;height:9pt;flip:x;z-index:251694080" o:connectortype="straight"/>
        </w:pict>
      </w:r>
      <w:r w:rsidR="00FB6A5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1)</w:t>
      </w:r>
      <w:r w:rsidR="00FB6A53" w:rsidRPr="007C694C"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  <w:t>50-8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рассуждай так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50 - 8 = </w:t>
      </w:r>
      <w:r w:rsid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(40 + </w:t>
      </w:r>
      <w:r w:rsidR="00647E4A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- 8</w:t>
      </w:r>
      <w:r w:rsidR="00647E4A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+ (10 - 8) = 42</w:t>
      </w:r>
    </w:p>
    <w:p w:rsidR="00EC774C" w:rsidRDefault="00EC774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74C" w:rsidRDefault="00EC774C" w:rsidP="00FB6A53">
      <w:pPr>
        <w:spacing w:after="0" w:line="240" w:lineRule="auto"/>
        <w:rPr>
          <w:rFonts w:ascii="Arial" w:eastAsia="Times New Roman" w:hAnsi="Arial" w:cs="Arial"/>
          <w:color w:val="000000"/>
          <w:spacing w:val="4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pacing w:val="40"/>
          <w:sz w:val="18"/>
          <w:szCs w:val="18"/>
          <w:lang w:eastAsia="ru-RU"/>
        </w:rPr>
        <w:t xml:space="preserve"> 40  10</w:t>
      </w:r>
    </w:p>
    <w:p w:rsidR="00EC774C" w:rsidRPr="00EC774C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pacing w:val="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40"/>
          <w:sz w:val="18"/>
          <w:szCs w:val="18"/>
          <w:lang w:eastAsia="ru-RU"/>
        </w:rPr>
        <w:pict>
          <v:oval id="_x0000_s1171" style="position:absolute;margin-left:9.75pt;margin-top:8.05pt;width:30.75pt;height:49.5pt;rotation:-1365937fd;z-index:-251512832"/>
        </w:pict>
      </w:r>
    </w:p>
    <w:p w:rsidR="00FB6A53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pacing w:val="40"/>
          <w:sz w:val="24"/>
          <w:szCs w:val="24"/>
          <w:lang w:eastAsia="ru-RU"/>
        </w:rPr>
        <w:pict>
          <v:shape id="_x0000_s1087" type="#_x0000_t32" style="position:absolute;margin-left:47.25pt;margin-top:12.75pt;width:6.75pt;height:9pt;z-index:251698176" o:connectortype="straight"/>
        </w:pict>
      </w:r>
      <w:r w:rsidRPr="00F30F6C">
        <w:rPr>
          <w:rFonts w:ascii="Arial" w:eastAsia="Times New Roman" w:hAnsi="Arial" w:cs="Arial"/>
          <w:noProof/>
          <w:color w:val="000000"/>
          <w:spacing w:val="40"/>
          <w:sz w:val="24"/>
          <w:szCs w:val="24"/>
          <w:lang w:eastAsia="ru-RU"/>
        </w:rPr>
        <w:pict>
          <v:shape id="_x0000_s1086" type="#_x0000_t32" style="position:absolute;margin-left:40.5pt;margin-top:12.75pt;width:6.75pt;height:9pt;flip:x;z-index:251697152" o:connectortype="straight"/>
        </w:pict>
      </w:r>
      <w:r w:rsidR="00FB6A5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2)</w:t>
      </w:r>
      <w:r w:rsidR="00FB6A53" w:rsidRPr="007C694C"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  <w:t>50-18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рассуждай так</w:t>
      </w:r>
      <w:r w:rsidR="00EC77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 – (10 + 8)= (50- 10</w:t>
      </w:r>
      <w:r w:rsidR="00647E4A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8 </w:t>
      </w:r>
      <w:r w:rsidR="00EC774C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r w:rsidR="00647E4A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="00EC774C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FB6A53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EC774C" w:rsidRDefault="00EC774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74C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pacing w:val="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40"/>
          <w:sz w:val="18"/>
          <w:szCs w:val="18"/>
          <w:lang w:eastAsia="ru-RU"/>
        </w:rPr>
        <w:pict>
          <v:shape id="_x0000_s1089" type="#_x0000_t32" style="position:absolute;margin-left:40.5pt;margin-top:5.4pt;width:13.5pt;height:.05pt;z-index:251700224" o:connectortype="straight">
            <v:stroke endarrow="block"/>
          </v:shape>
        </w:pict>
      </w:r>
      <w:r w:rsidR="00EC774C">
        <w:rPr>
          <w:rFonts w:ascii="Arial" w:eastAsia="Times New Roman" w:hAnsi="Arial" w:cs="Arial"/>
          <w:color w:val="000000"/>
          <w:spacing w:val="40"/>
          <w:sz w:val="18"/>
          <w:szCs w:val="18"/>
          <w:lang w:eastAsia="ru-RU"/>
        </w:rPr>
        <w:t xml:space="preserve">      10    8</w:t>
      </w:r>
    </w:p>
    <w:p w:rsidR="00EC774C" w:rsidRPr="00EC774C" w:rsidRDefault="00EC774C" w:rsidP="00FB6A53">
      <w:pPr>
        <w:spacing w:after="0" w:line="240" w:lineRule="auto"/>
        <w:rPr>
          <w:rFonts w:ascii="Arial" w:eastAsia="Times New Roman" w:hAnsi="Arial" w:cs="Arial"/>
          <w:color w:val="000000"/>
          <w:spacing w:val="40"/>
          <w:sz w:val="18"/>
          <w:szCs w:val="18"/>
          <w:lang w:eastAsia="ru-RU"/>
        </w:rPr>
      </w:pPr>
    </w:p>
    <w:p w:rsidR="00FB6A53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oval id="_x0000_s1172" style="position:absolute;margin-left:9.75pt;margin-top:-5.5pt;width:30.75pt;height:49.5pt;rotation:-1365937fd;z-index:-251511808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91" type="#_x0000_t32" style="position:absolute;margin-left:40.5pt;margin-top:13.2pt;width:13.5pt;height:9.75pt;z-index:251702272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90" type="#_x0000_t32" style="position:absolute;margin-left:33pt;margin-top:13.2pt;width:7.5pt;height:9.75pt;flip:x;z-index:251701248" o:connectortype="straight"/>
        </w:pic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FB6A53" w:rsidRPr="007C69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36 - 13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–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рассуждай так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FB6A53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36 </w:t>
      </w:r>
      <w:r w:rsidR="00647E4A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FB6A53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7E4A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B6A53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</w:t>
      </w:r>
      <w:r w:rsidR="00647E4A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+ 3)</w:t>
      </w:r>
      <w:r w:rsidR="00FB6A53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r w:rsidR="00647E4A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(36 – 10) – 3 = 23</w:t>
      </w:r>
      <w:r w:rsidR="00FB6A53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C774C" w:rsidRDefault="00EC774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74C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_x0000_s1094" type="#_x0000_t32" style="position:absolute;margin-left:40.5pt;margin-top:5.1pt;width:13.5pt;height:0;z-index:251704320" o:connectortype="straight">
            <v:stroke endarrow="block"/>
          </v:shape>
        </w:pict>
      </w:r>
      <w:r w:rsidR="00EC7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10       3</w:t>
      </w:r>
    </w:p>
    <w:p w:rsidR="00EC774C" w:rsidRPr="00EC774C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pict>
          <v:oval id="_x0000_s1173" style="position:absolute;margin-left:9.7pt;margin-top:2.3pt;width:26.85pt;height:49.5pt;rotation:-1365937fd;z-index:-251510784"/>
        </w:pict>
      </w:r>
    </w:p>
    <w:p w:rsidR="00FB6A53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97" type="#_x0000_t32" style="position:absolute;margin-left:40.5pt;margin-top:12.9pt;width:6.75pt;height:10.5pt;z-index:251706368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96" type="#_x0000_t32" style="position:absolute;margin-left:33pt;margin-top:12.9pt;width:7.5pt;height:10.5pt;flip:x;z-index:251705344" o:connectortype="straight"/>
        </w:pic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FB6A53" w:rsidRPr="007C69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52 - 7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–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рассуждай так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52 </w:t>
      </w:r>
      <w:r w:rsid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 + 5)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52 </w:t>
      </w:r>
      <w:r w:rsid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- 5 = 45</w:t>
      </w:r>
    </w:p>
    <w:p w:rsidR="00EC774C" w:rsidRDefault="00EC774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74C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_x0000_s1099" type="#_x0000_t32" style="position:absolute;margin-left:33pt;margin-top:5.55pt;width:14.25pt;height:.75pt;z-index:251708416" o:connectortype="straight">
            <v:stroke endarrow="block"/>
          </v:shape>
        </w:pict>
      </w:r>
      <w:r w:rsidR="00EC77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2      5</w:t>
      </w:r>
    </w:p>
    <w:p w:rsidR="003920BB" w:rsidRDefault="003920BB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20BB" w:rsidRDefault="003920BB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774C" w:rsidRPr="00EC774C" w:rsidRDefault="00EC774C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6A53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oval id="_x0000_s1174" style="position:absolute;margin-left:13.65pt;margin-top:-5.3pt;width:26.85pt;height:49.5pt;rotation:-1365937fd;z-index:-251509760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101" type="#_x0000_t32" style="position:absolute;margin-left:47.25pt;margin-top:13.35pt;width:10.5pt;height:10.5pt;z-index:251710464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100" type="#_x0000_t32" style="position:absolute;margin-left:40.5pt;margin-top:13.35pt;width:6.75pt;height:10.5pt;flip:x;z-index:251709440" o:connectortype="straight"/>
        </w:pic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FB6A53" w:rsidRPr="007C69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84 – 49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рассуждай так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FB6A53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84 </w:t>
      </w:r>
      <w:r w:rsidR="00647E4A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FB6A53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7E4A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B6A53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647E4A" w:rsidRPr="0064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+ 9) = (84 – 40) – 9 = 35</w:t>
      </w:r>
    </w:p>
    <w:p w:rsidR="00E51879" w:rsidRDefault="00E51879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879" w:rsidRPr="00E51879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shape id="_x0000_s1104" type="#_x0000_t32" style="position:absolute;margin-left:47.25pt;margin-top:5.25pt;width:6.75pt;height:0;z-index:251712512" o:connectortype="straight">
            <v:stroke endarrow="block"/>
          </v:shape>
        </w:pict>
      </w:r>
      <w:r w:rsidR="00E518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40      9</w:t>
      </w:r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bookmark3"/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Табличное умножение и деление.</w:t>
      </w:r>
      <w:bookmarkEnd w:id="3"/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Выучи наизусть таблицу умножения:</w:t>
      </w: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можешь начать с конца, т.е.: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638"/>
        <w:gridCol w:w="1639"/>
        <w:gridCol w:w="1638"/>
        <w:gridCol w:w="1639"/>
      </w:tblGrid>
      <w:tr w:rsidR="00FB6A53" w:rsidRPr="00D779AD" w:rsidTr="00B11D8F">
        <w:trPr>
          <w:trHeight w:hRule="exact" w:val="288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 = 81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х 8 = 64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х 7 = 49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 = 36</w:t>
            </w:r>
          </w:p>
        </w:tc>
      </w:tr>
      <w:tr w:rsidR="00FB6A53" w:rsidRPr="00D779AD" w:rsidTr="00B11D8F">
        <w:trPr>
          <w:trHeight w:hRule="exact" w:val="293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х 9 = 72</w:t>
            </w: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х 8 = 56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х 7 = 42</w:t>
            </w:r>
          </w:p>
        </w:tc>
      </w:tr>
      <w:tr w:rsidR="00FB6A53" w:rsidRPr="00D779AD" w:rsidTr="00B11D8F">
        <w:trPr>
          <w:trHeight w:hRule="exact" w:val="298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х 9 = 63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х 8 = 48</w:t>
            </w:r>
          </w:p>
        </w:tc>
      </w:tr>
      <w:tr w:rsidR="00FB6A53" w:rsidRPr="00D779AD" w:rsidTr="00B11D8F">
        <w:trPr>
          <w:trHeight w:hRule="exact" w:val="370"/>
          <w:jc w:val="center"/>
        </w:trPr>
        <w:tc>
          <w:tcPr>
            <w:tcW w:w="1638" w:type="dxa"/>
          </w:tcPr>
          <w:p w:rsidR="00FB6A53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6A53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6A53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6A53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6A53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Default="00FB6A53" w:rsidP="00B11D8F">
            <w:pPr>
              <w:spacing w:line="25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х 9 = 54</w:t>
            </w:r>
          </w:p>
          <w:p w:rsidR="00FB6A53" w:rsidRDefault="00FB6A53" w:rsidP="00B11D8F">
            <w:pPr>
              <w:spacing w:line="25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6A53" w:rsidRDefault="00FB6A53" w:rsidP="00B11D8F">
            <w:pPr>
              <w:spacing w:line="25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A53" w:rsidRPr="00D779AD" w:rsidTr="00B11D8F">
        <w:trPr>
          <w:trHeight w:hRule="exact" w:val="370"/>
          <w:jc w:val="center"/>
        </w:trPr>
        <w:tc>
          <w:tcPr>
            <w:tcW w:w="1638" w:type="dxa"/>
          </w:tcPr>
          <w:p w:rsidR="00FB6A53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A53" w:rsidRPr="00D779AD" w:rsidTr="00B11D8F">
        <w:trPr>
          <w:trHeight w:hRule="exact" w:val="365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х 5 = 25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 xml:space="preserve">4x4= 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3x3 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9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2x2 = 4</w:t>
            </w:r>
          </w:p>
        </w:tc>
      </w:tr>
      <w:tr w:rsidR="00FB6A53" w:rsidRPr="00D779AD" w:rsidTr="00B11D8F">
        <w:trPr>
          <w:trHeight w:hRule="exact" w:val="288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5х6 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4x5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= 20</w:t>
            </w: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3x4=12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2x3 = 6</w:t>
            </w:r>
          </w:p>
        </w:tc>
      </w:tr>
      <w:tr w:rsidR="00FB6A53" w:rsidRPr="00D779AD" w:rsidTr="00B11D8F">
        <w:trPr>
          <w:trHeight w:hRule="exact" w:val="288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5х7 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 xml:space="preserve">4х6= 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3x5=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2x4 = 8</w:t>
            </w:r>
          </w:p>
        </w:tc>
      </w:tr>
      <w:tr w:rsidR="00FB6A53" w:rsidRPr="00D779AD" w:rsidTr="00B11D8F">
        <w:trPr>
          <w:trHeight w:hRule="exact" w:val="293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5х8 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4x7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= 28</w:t>
            </w: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3x6=18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2x5=10</w:t>
            </w:r>
          </w:p>
        </w:tc>
      </w:tr>
      <w:tr w:rsidR="00FB6A53" w:rsidRPr="00D779AD" w:rsidTr="00B11D8F">
        <w:trPr>
          <w:trHeight w:hRule="exact" w:val="293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5х9 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4x8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= 32</w:t>
            </w: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3x7=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21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2x6=12</w:t>
            </w:r>
          </w:p>
        </w:tc>
      </w:tr>
      <w:tr w:rsidR="00FB6A53" w:rsidRPr="00D779AD" w:rsidTr="00B11D8F">
        <w:trPr>
          <w:trHeight w:hRule="exact" w:val="288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4х9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= 36</w:t>
            </w: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3х8=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2x7=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14</w:t>
            </w:r>
          </w:p>
        </w:tc>
      </w:tr>
      <w:tr w:rsidR="00FB6A53" w:rsidRPr="00D779AD" w:rsidTr="00B11D8F">
        <w:trPr>
          <w:trHeight w:hRule="exact" w:val="298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3х9=</w:t>
            </w: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2x8=16</w:t>
            </w:r>
          </w:p>
        </w:tc>
      </w:tr>
      <w:tr w:rsidR="00FB6A53" w:rsidRPr="00D779AD" w:rsidTr="00B11D8F">
        <w:trPr>
          <w:trHeight w:hRule="exact" w:val="264"/>
          <w:jc w:val="center"/>
        </w:trPr>
        <w:tc>
          <w:tcPr>
            <w:tcW w:w="1638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B6A53" w:rsidRPr="00D779AD" w:rsidRDefault="00FB6A53" w:rsidP="00B11D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FB6A53" w:rsidRPr="00D779AD" w:rsidRDefault="00FB6A53" w:rsidP="00B11D8F">
            <w:pPr>
              <w:spacing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val="en-US"/>
              </w:rPr>
              <w:t>2x9=18</w:t>
            </w:r>
          </w:p>
        </w:tc>
      </w:tr>
    </w:tbl>
    <w:p w:rsidR="00B475D8" w:rsidRDefault="00B475D8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5D8" w:rsidRDefault="00B475D8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5D8" w:rsidRDefault="00B475D8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делении рассуждай так:</w:t>
      </w:r>
    </w:p>
    <w:p w:rsidR="00EC6C92" w:rsidRPr="00D779AD" w:rsidRDefault="00EC6C9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42</w:t>
      </w:r>
      <w:proofErr w:type="gramStart"/>
      <w:r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7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–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42 получено умножением 7 на 6, если 42 : 7 получится 6.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bookmark4"/>
    </w:p>
    <w:p w:rsidR="00B475D8" w:rsidRDefault="00B475D8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B475D8" w:rsidRDefault="00B475D8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B475D8" w:rsidRDefault="00FB6A53" w:rsidP="00FB6A53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4608A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Внетабличное</w:t>
      </w:r>
      <w:proofErr w:type="spellEnd"/>
      <w:r w:rsidRPr="004608A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умножение и деление.</w:t>
      </w:r>
      <w:bookmarkEnd w:id="4"/>
      <w:r w:rsidR="003816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="00131D7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38163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(</w:t>
      </w:r>
      <w:r w:rsidR="00377412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3</w:t>
      </w:r>
      <w:r w:rsidR="0038163A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класс)</w:t>
      </w:r>
    </w:p>
    <w:p w:rsidR="0038163A" w:rsidRDefault="0038163A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47876" w:rsidRDefault="00F47876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47876" w:rsidRPr="00F72AAA" w:rsidRDefault="00F47876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Умножение двузначного числа на однозначное</w:t>
      </w:r>
    </w:p>
    <w:p w:rsidR="00FB6A53" w:rsidRPr="005E5BB8" w:rsidRDefault="00F30F6C" w:rsidP="00FB6A53">
      <w:pPr>
        <w:spacing w:after="0" w:line="240" w:lineRule="auto"/>
        <w:ind w:left="1134" w:hanging="113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06" type="#_x0000_t32" style="position:absolute;left:0;text-align:left;margin-left:33pt;margin-top:11.75pt;width:14.25pt;height:11.25pt;z-index:251714560" o:connectortype="straight"/>
        </w:pic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05" type="#_x0000_t32" style="position:absolute;left:0;text-align:left;margin-left:23.25pt;margin-top:11.75pt;width:9.75pt;height:11.25pt;flip:x;z-index:251713536" o:connectortype="straight"/>
        </w:pict>
      </w:r>
      <w:r w:rsidR="00E518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</w:t>
      </w:r>
      <w:r w:rsidR="00FB6A53"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25 • 3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–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раскладываю число 25 </w:t>
      </w:r>
      <w:r w:rsidR="00FB6A53" w:rsidRPr="005E5B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сумму разрядных слагаемых </w:t>
      </w:r>
      <w:r w:rsidR="00131D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FB6A53" w:rsidRDefault="00FB6A53" w:rsidP="00FB6A53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E51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 • 3 = </w:t>
      </w:r>
      <w:r w:rsid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(20 + 5)</w:t>
      </w:r>
      <w:r w:rsidR="0038163A" w:rsidRPr="003816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38163A"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•</w:t>
      </w:r>
      <w:r w:rsidR="003816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38163A"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=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 • 3 + 5 • 3 = 60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+ 15 = 75</w:t>
      </w:r>
    </w:p>
    <w:p w:rsidR="00E51879" w:rsidRPr="00E51879" w:rsidRDefault="00E51879" w:rsidP="00FB6A53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20       5</w:t>
      </w:r>
    </w:p>
    <w:p w:rsidR="00B475D8" w:rsidRDefault="00B475D8" w:rsidP="00FB6A53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876" w:rsidRDefault="00F47876" w:rsidP="00FB6A53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876" w:rsidRDefault="00F47876" w:rsidP="00FB6A53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5D8" w:rsidRPr="00F72AAA" w:rsidRDefault="00B475D8" w:rsidP="00FB6A53">
      <w:pPr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Деление двузначного числа на однозначное</w:t>
      </w:r>
    </w:p>
    <w:p w:rsidR="00FB6A53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09" type="#_x0000_t32" style="position:absolute;margin-left:28.5pt;margin-top:11.45pt;width:12pt;height:12pt;z-index:251716608" o:connectortype="straight"/>
        </w:pict>
      </w: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07" type="#_x0000_t32" style="position:absolute;margin-left:13.5pt;margin-top:11.45pt;width:15pt;height:12pt;flip:x;z-index:251715584" o:connectortype="straight"/>
        </w:pict>
      </w:r>
      <w:r w:rsidR="00E518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</w:t>
      </w:r>
      <w:r w:rsidR="00FB6A53"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64</w:t>
      </w:r>
      <w:proofErr w:type="gramStart"/>
      <w:r w:rsidR="00FB6A53"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FB6A53"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4</w:t>
      </w:r>
      <w:r w:rsidR="00FB6A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раскладываю число 64 </w:t>
      </w:r>
      <w:r w:rsidR="00FB6A53" w:rsidRPr="005E5B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удобных сла</w:t>
      </w:r>
      <w:r w:rsidR="00FB6A53" w:rsidRPr="005E5B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oftHyphen/>
        <w:t>гаемых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E518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(40 + 24) : 4 = </w:t>
      </w:r>
      <w:r w:rsidRPr="00D779AD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40:4 + 24:4=10 + 6=16</w:t>
      </w:r>
    </w:p>
    <w:p w:rsidR="00E51879" w:rsidRPr="00E51879" w:rsidRDefault="00E51879" w:rsidP="00FB6A53">
      <w:pPr>
        <w:spacing w:after="0" w:line="240" w:lineRule="auto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   40      24</w:t>
      </w:r>
    </w:p>
    <w:p w:rsidR="00E51879" w:rsidRDefault="00E51879" w:rsidP="00FB6A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3920BB" w:rsidRDefault="003920BB" w:rsidP="00FB6A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F47876" w:rsidRDefault="00F47876" w:rsidP="00FB6A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3920BB" w:rsidRDefault="003920BB" w:rsidP="00FB6A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Удобные слагаемые при делении на: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773"/>
        <w:gridCol w:w="782"/>
        <w:gridCol w:w="816"/>
        <w:gridCol w:w="802"/>
        <w:gridCol w:w="826"/>
        <w:gridCol w:w="859"/>
        <w:gridCol w:w="715"/>
      </w:tblGrid>
      <w:tr w:rsidR="00FB6A53" w:rsidRPr="00D779AD" w:rsidTr="00B11D8F">
        <w:trPr>
          <w:trHeight w:hRule="exact" w:val="2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B6A53" w:rsidRPr="00D779AD" w:rsidTr="00B11D8F">
        <w:trPr>
          <w:trHeight w:hRule="exact" w:val="3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B6A53" w:rsidRPr="00D779AD" w:rsidTr="00B11D8F">
        <w:trPr>
          <w:trHeight w:hRule="exact" w:val="293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A53" w:rsidRPr="00D779AD" w:rsidTr="00B11D8F">
        <w:trPr>
          <w:trHeight w:hRule="exact" w:val="293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A53" w:rsidRPr="00D779AD" w:rsidTr="00B11D8F">
        <w:trPr>
          <w:trHeight w:hRule="exact" w:val="33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5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53" w:rsidRPr="00D779AD" w:rsidRDefault="00FB6A53" w:rsidP="00B11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Деление двузначного числа на двузначное</w:t>
      </w:r>
      <w:r w:rsidR="009D6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39</w:t>
      </w:r>
      <w:proofErr w:type="gramStart"/>
      <w:r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13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–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решаем пример </w:t>
      </w:r>
      <w:r w:rsidRPr="000647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методом подбора.</w:t>
      </w: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Пробуем 2: </w:t>
      </w:r>
      <w:r w:rsidRPr="00D779AD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13</w:t>
      </w:r>
      <w:r w:rsidR="003816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• </w:t>
      </w:r>
      <w:r w:rsidRPr="00D779AD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2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(10 + 3) </w:t>
      </w:r>
      <w:r w:rsidR="003816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• </w:t>
      </w:r>
      <w:r w:rsid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= 10 </w:t>
      </w:r>
      <w:r w:rsidR="0038163A"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2 + 3 • 2 =</w:t>
      </w:r>
      <w:r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+ 6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26 — не подходит</w:t>
      </w:r>
      <w:r w:rsidR="009D6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Пробуем 3: </w:t>
      </w:r>
      <w:r w:rsidRPr="00D779AD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13</w:t>
      </w:r>
      <w:r w:rsidR="003816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• </w:t>
      </w:r>
      <w:r w:rsidRPr="00D779AD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3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(10 + 3) </w:t>
      </w:r>
      <w:r w:rsidR="009B7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• 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= 10 </w:t>
      </w:r>
      <w:r w:rsidR="009B7BA3"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B7BA3"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+ 3 • 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B7BA3"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B7BA3"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+ 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9B7BA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значит </w:t>
      </w:r>
      <w:r w:rsidRPr="00D779AD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39:13=3</w:t>
      </w: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Деление и умножение на единицу с нулями</w:t>
      </w:r>
    </w:p>
    <w:p w:rsidR="009B7BA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34 • 100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приписываем столько нулей</w:t>
      </w:r>
      <w:r w:rsidR="009D66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6623" w:rsidRP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справа</w:t>
      </w:r>
      <w:r w:rsidRP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сколько есть у единицы с нулями: </w:t>
      </w:r>
    </w:p>
    <w:p w:rsidR="00FB6A53" w:rsidRDefault="009B7BA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 • 100 = 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</w:t>
      </w:r>
    </w:p>
    <w:p w:rsidR="009B7BA3" w:rsidRPr="00D779AD" w:rsidRDefault="00F30F6C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047" type="#_x0000_t32" style="position:absolute;margin-left:94.5pt;margin-top:-.15pt;width:13.5pt;height:0;z-index:251664384" o:connectortype="straight"/>
        </w:pict>
      </w:r>
    </w:p>
    <w:p w:rsidR="00FB6A53" w:rsidRDefault="00F30F6C" w:rsidP="00FB6A53">
      <w:pPr>
        <w:spacing w:after="0" w:line="240" w:lineRule="auto"/>
        <w:ind w:left="1843" w:hanging="18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12" type="#_x0000_t32" style="position:absolute;left:0;text-align:left;margin-left:196.5pt;margin-top:18.1pt;width:12.75pt;height:6pt;z-index:251719680" o:connectortype="straight"/>
        </w:pict>
      </w:r>
      <w:r w:rsidRPr="00F30F6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pict>
          <v:shape id="_x0000_s1111" type="#_x0000_t32" style="position:absolute;left:0;text-align:left;margin-left:166.5pt;margin-top:18.1pt;width:12pt;height:6pt;z-index:251718656" o:connectortype="straight"/>
        </w:pict>
      </w:r>
      <w:r w:rsidR="00FB6A53"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58</w:t>
      </w:r>
      <w:r w:rsidR="008F66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FB6A53"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000</w:t>
      </w:r>
      <w:proofErr w:type="gramStart"/>
      <w:r w:rsidR="00FB6A53"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FB6A53" w:rsidRPr="00F72A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100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–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зачёркиваем у обоих чисел столько нулей, сколько есть у единицы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нулями:</w:t>
      </w:r>
      <w:r w:rsidR="00FB6A5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F6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58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100 = 580</w:t>
      </w:r>
    </w:p>
    <w:p w:rsidR="009B7BA3" w:rsidRPr="00D779AD" w:rsidRDefault="009B7BA3" w:rsidP="00FB6A53">
      <w:pPr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Деление на круглое число</w:t>
      </w: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A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7200</w:t>
      </w:r>
      <w:proofErr w:type="gramStart"/>
      <w:r w:rsidRPr="00A81A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A81A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30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–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зачёркиваем нули, делим, раскладывая </w:t>
      </w:r>
      <w:r w:rsidRPr="005E5B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сумму удобных слагаемых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B6A53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116" type="#_x0000_t32" style="position:absolute;margin-left:146.25pt;margin-top:12.4pt;width:12.75pt;height:11.45pt;z-index:251723776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115" type="#_x0000_t32" style="position:absolute;margin-left:136.5pt;margin-top:12.4pt;width:9.75pt;height:11.45pt;flip:x;z-index:251722752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114" type="#_x0000_t32" style="position:absolute;margin-left:115.5pt;margin-top:4.15pt;width:9pt;height:8.25pt;z-index:251721728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113" type="#_x0000_t32" style="position:absolute;margin-left:93pt;margin-top:4.15pt;width:8.25pt;height:8.25pt;z-index:251720704" o:connectortype="straight"/>
        </w:pic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7200 : 30 = 720 : 3 = (600 + </w:t>
      </w:r>
      <w:r w:rsidR="00FB6A53" w:rsidRPr="00D779AD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120):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=</w:t>
      </w:r>
      <w:r w:rsidR="005E5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600 : 3 + 120 : 3 = 200 + 40 =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240</w:t>
      </w:r>
    </w:p>
    <w:p w:rsidR="00E51879" w:rsidRDefault="00E51879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5D8" w:rsidRPr="00B475D8" w:rsidRDefault="00B475D8" w:rsidP="00FB6A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600      120</w:t>
      </w:r>
    </w:p>
    <w:p w:rsidR="00FB6A53" w:rsidRDefault="00FB6A53" w:rsidP="009B7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A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5100</w:t>
      </w:r>
      <w:proofErr w:type="gramStart"/>
      <w:r w:rsidRPr="00A81A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A81A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1700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–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7BA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зачёркиваем 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одинаковое количество нулей у обоих чисел</w:t>
      </w:r>
      <w:r w:rsidR="009B7BA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делим, исполь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зуя 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5E5B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 подбора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B6A53" w:rsidRDefault="00F30F6C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118" type="#_x0000_t32" style="position:absolute;margin-left:136.5pt;margin-top:2.85pt;width:18.75pt;height:9.75pt;z-index:251725824" o:connectortype="straight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 id="_x0000_s1117" type="#_x0000_t32" style="position:absolute;margin-left:101.25pt;margin-top:2.85pt;width:14.25pt;height:9.75pt;z-index:251724800" o:connectortype="straight"/>
        </w:pic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5100 : 1700 = 51 : </w:t>
      </w:r>
      <w:r w:rsidR="009B7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 </w:t>
      </w:r>
    </w:p>
    <w:p w:rsidR="009B7BA3" w:rsidRPr="00D779AD" w:rsidRDefault="009B7BA3" w:rsidP="009B7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Пробуем 2: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79AD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• </w:t>
      </w:r>
      <w:r w:rsidRPr="00D779AD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2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(10 + 7)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•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= 10 </w:t>
      </w:r>
      <w:r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+ 7</w:t>
      </w:r>
      <w:r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• 2 =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+ 14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A14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не подходит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B7BA3" w:rsidRDefault="009B7BA3" w:rsidP="009B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Пробуем 3: </w:t>
      </w:r>
      <w:r w:rsidRPr="00D779AD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1</w:t>
      </w:r>
      <w:r w:rsidR="00A14679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• </w:t>
      </w:r>
      <w:r w:rsidRPr="00D779AD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>3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A14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+ 7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•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= 10 </w:t>
      </w:r>
      <w:r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14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+ 7</w:t>
      </w:r>
      <w:r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•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81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+ </w:t>
      </w:r>
      <w:r w:rsidR="00A14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A14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значит </w:t>
      </w:r>
      <w:r w:rsidR="00A14679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51:17</w:t>
      </w:r>
      <w:r w:rsidRPr="00D779AD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=</w:t>
      </w:r>
      <w:r w:rsidR="00A14679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3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608A1" w:rsidRDefault="004608A1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A5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Деление с остатком.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608A1" w:rsidRDefault="004608A1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1A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26 : 4</w:t>
      </w:r>
    </w:p>
    <w:p w:rsidR="004608A1" w:rsidRPr="00A81A5E" w:rsidRDefault="004608A1" w:rsidP="00FB6A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1)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Подбираем </w:t>
      </w:r>
      <w:r w:rsidRPr="00153F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ближайшее число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меньшее 26, которое делится на 4 без остатка. </w:t>
      </w:r>
    </w:p>
    <w:p w:rsidR="00FB6A53" w:rsidRPr="00D779AD" w:rsidRDefault="00FB6A53" w:rsidP="00FB6A53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число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</w:t>
      </w:r>
    </w:p>
    <w:p w:rsidR="00FB6A53" w:rsidRPr="00D779AD" w:rsidRDefault="004608A1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Делим это число на 4: 24</w:t>
      </w:r>
      <w:proofErr w:type="gramStart"/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= 6 — получим частное.</w:t>
      </w:r>
    </w:p>
    <w:p w:rsidR="00FB6A53" w:rsidRPr="00D779AD" w:rsidRDefault="004608A1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Находим остаток: </w:t>
      </w:r>
      <w:r w:rsidR="00FB6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FB6A53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26 - 24 = 2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= 6 (2 ост.)</w:t>
      </w:r>
    </w:p>
    <w:p w:rsidR="004608A1" w:rsidRPr="00D779AD" w:rsidRDefault="004608A1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A53" w:rsidRPr="00A81A5E" w:rsidRDefault="00FB6A53" w:rsidP="00FB6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0E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Проверяем: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Остаток не может быть больше делителя — 2 меньше 4.</w:t>
      </w:r>
    </w:p>
    <w:p w:rsidR="00FB6A53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460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Умножаем частное на делитель и прибавляем остаток. </w:t>
      </w:r>
    </w:p>
    <w:p w:rsidR="00FB6A53" w:rsidRPr="00D779AD" w:rsidRDefault="00FB6A53" w:rsidP="00FB6A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получиться делимое:</w:t>
      </w:r>
    </w:p>
    <w:p w:rsidR="00FB6A53" w:rsidRPr="00B475D8" w:rsidRDefault="00FB6A53" w:rsidP="00EB18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• 4 + 2 = 26. Верно.</w:t>
      </w:r>
    </w:p>
    <w:p w:rsidR="003920BB" w:rsidRDefault="003920BB" w:rsidP="00EB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20BB" w:rsidRDefault="003920BB" w:rsidP="00EB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20BB" w:rsidRDefault="003920BB" w:rsidP="00EB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608A1" w:rsidRDefault="004608A1" w:rsidP="00EB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608A1" w:rsidRDefault="004608A1" w:rsidP="00EB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608A1" w:rsidRDefault="004608A1" w:rsidP="00EB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7E82" w:rsidRDefault="00247E82" w:rsidP="00EB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18CE" w:rsidRPr="00D779AD" w:rsidRDefault="00EB18CE" w:rsidP="00EB18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ПИСЬМЕННЫЕ ВЫЧИСЛЕНИЯ</w:t>
      </w:r>
      <w:r w:rsidR="009D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B18CE" w:rsidRPr="00D779AD" w:rsidRDefault="00EB18CE" w:rsidP="009960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Сложение.</w:t>
      </w:r>
      <w:r w:rsidR="009D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14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7A55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A14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(3 к</w:t>
      </w:r>
      <w:r w:rsidR="009D6656" w:rsidRPr="00A14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ласс</w:t>
      </w:r>
      <w:r w:rsidR="00A14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266198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Сложение без перехода через десяток</w:t>
      </w:r>
    </w:p>
    <w:tbl>
      <w:tblPr>
        <w:tblStyle w:val="a3"/>
        <w:tblpPr w:leftFromText="180" w:rightFromText="180" w:vertAnchor="page" w:horzAnchor="page" w:tblpX="9583" w:tblpY="1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406"/>
        <w:gridCol w:w="406"/>
        <w:gridCol w:w="406"/>
        <w:gridCol w:w="406"/>
      </w:tblGrid>
      <w:tr w:rsidR="00266198" w:rsidRPr="00D779AD" w:rsidTr="00266198">
        <w:trPr>
          <w:trHeight w:val="264"/>
        </w:trPr>
        <w:tc>
          <w:tcPr>
            <w:tcW w:w="406" w:type="dxa"/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6" w:type="dxa"/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66198" w:rsidRPr="00D779AD" w:rsidTr="00266198">
        <w:trPr>
          <w:trHeight w:val="279"/>
        </w:trPr>
        <w:tc>
          <w:tcPr>
            <w:tcW w:w="406" w:type="dxa"/>
            <w:tcBorders>
              <w:bottom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66198" w:rsidRPr="00D779AD" w:rsidTr="00266198">
        <w:trPr>
          <w:trHeight w:val="279"/>
        </w:trPr>
        <w:tc>
          <w:tcPr>
            <w:tcW w:w="406" w:type="dxa"/>
            <w:tcBorders>
              <w:top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66198" w:rsidRPr="00D779AD" w:rsidRDefault="00266198" w:rsidP="002661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9960D2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EB18CE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Подписываем одно число под другим так, чтобы единицы были под единицами, десятки под десятками и т.д.</w:t>
      </w:r>
    </w:p>
    <w:p w:rsidR="009960D2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Складываем единицы с единицами, десятки с десятками и т.д.</w:t>
      </w:r>
    </w:p>
    <w:p w:rsidR="009960D2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0D2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</w:t>
      </w:r>
      <w:r w:rsid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</w:t>
      </w:r>
    </w:p>
    <w:p w:rsidR="00521CAF" w:rsidRDefault="00521CAF" w:rsidP="00A524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3920BB" w:rsidRPr="00D779AD" w:rsidRDefault="003920BB" w:rsidP="00A524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379"/>
        <w:gridCol w:w="379"/>
        <w:gridCol w:w="379"/>
        <w:gridCol w:w="379"/>
      </w:tblGrid>
      <w:tr w:rsidR="00D779AD" w:rsidRPr="00D779AD" w:rsidTr="00D779AD">
        <w:trPr>
          <w:trHeight w:val="251"/>
        </w:trPr>
        <w:tc>
          <w:tcPr>
            <w:tcW w:w="379" w:type="dxa"/>
          </w:tcPr>
          <w:p w:rsidR="00D779AD" w:rsidRPr="00D779AD" w:rsidRDefault="00F30F6C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124" type="#_x0000_t104" style="position:absolute;margin-left:11.4pt;margin-top:8.6pt;width:28.5pt;height:8.25pt;rotation:11476712fd;z-index:251732992"/>
              </w:pict>
            </w:r>
          </w:p>
        </w:tc>
        <w:tc>
          <w:tcPr>
            <w:tcW w:w="379" w:type="dxa"/>
          </w:tcPr>
          <w:p w:rsidR="00D779AD" w:rsidRPr="00D779AD" w:rsidRDefault="00D779AD" w:rsidP="00D779AD">
            <w:pPr>
              <w:rPr>
                <w:rFonts w:ascii="Arial" w:hAnsi="Arial" w:cs="Arial"/>
                <w:sz w:val="16"/>
                <w:szCs w:val="16"/>
              </w:rPr>
            </w:pPr>
            <w:r w:rsidRPr="00D779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D779AD" w:rsidRPr="00D779AD" w:rsidRDefault="00F30F6C" w:rsidP="00D779AD">
            <w:pPr>
              <w:rPr>
                <w:rFonts w:ascii="Arial" w:hAnsi="Arial" w:cs="Arial"/>
                <w:sz w:val="16"/>
                <w:szCs w:val="16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22" type="#_x0000_t104" style="position:absolute;margin-left:-5.5pt;margin-top:8.6pt;width:28.5pt;height:8.25pt;rotation:11476712fd;z-index:251728896;mso-position-horizontal-relative:text;mso-position-vertical-relative:text"/>
              </w:pict>
            </w:r>
            <w:r w:rsidR="00D779AD" w:rsidRPr="00D779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D779AD" w:rsidRPr="00D779AD" w:rsidRDefault="00F30F6C" w:rsidP="00D779AD">
            <w:pPr>
              <w:rPr>
                <w:rFonts w:ascii="Arial" w:hAnsi="Arial" w:cs="Arial"/>
                <w:sz w:val="16"/>
                <w:szCs w:val="16"/>
              </w:rPr>
            </w:pPr>
            <w:r w:rsidRPr="00F30F6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pict>
                <v:shape id="_x0000_s1121" type="#_x0000_t104" style="position:absolute;margin-left:-1.2pt;margin-top:4.85pt;width:28.5pt;height:8.25pt;rotation:11476712fd;z-index:251726848;mso-position-horizontal-relative:text;mso-position-vertical-relative:text"/>
              </w:pict>
            </w:r>
            <w:r w:rsidR="00D779AD" w:rsidRPr="00D779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9AD" w:rsidRPr="00D779AD" w:rsidTr="00D779AD">
        <w:trPr>
          <w:trHeight w:val="266"/>
        </w:trPr>
        <w:tc>
          <w:tcPr>
            <w:tcW w:w="379" w:type="dxa"/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79" w:type="dxa"/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79" w:type="dxa"/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79" w:type="dxa"/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779AD" w:rsidRPr="00D779AD" w:rsidTr="00D779AD">
        <w:trPr>
          <w:trHeight w:val="251"/>
        </w:trPr>
        <w:tc>
          <w:tcPr>
            <w:tcW w:w="379" w:type="dxa"/>
            <w:tcBorders>
              <w:bottom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0F6C"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23" type="#_x0000_t104" style="position:absolute;margin-left:370.5pt;margin-top:137.25pt;width:28.5pt;height:8.25pt;rotation:11476712fd;z-index:251730944;mso-position-horizontal-relative:text;mso-position-vertical-relative:text"/>
              </w:pic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D779AD" w:rsidRPr="00D779AD" w:rsidTr="00D779AD">
        <w:trPr>
          <w:trHeight w:val="266"/>
        </w:trPr>
        <w:tc>
          <w:tcPr>
            <w:tcW w:w="379" w:type="dxa"/>
            <w:tcBorders>
              <w:top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D779AD" w:rsidRPr="00D779AD" w:rsidRDefault="00D779AD" w:rsidP="00D77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A52469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Сложение с переходом через десяток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B18CE" w:rsidRPr="00D779AD" w:rsidRDefault="00EB18CE" w:rsidP="00A524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960D2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Подписываем одно число под другим так,</w:t>
      </w:r>
    </w:p>
    <w:p w:rsidR="009960D2" w:rsidRPr="00D779AD" w:rsidRDefault="00EB18CE" w:rsidP="00EB18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единицы были под единицами, десятки под десятками и т.д.</w:t>
      </w:r>
    </w:p>
    <w:p w:rsidR="00EB18CE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Сложим единицы: 5 + 8 = 13, 3 единицы пишем,</w:t>
      </w:r>
    </w:p>
    <w:p w:rsidR="00EB18CE" w:rsidRPr="00D779AD" w:rsidRDefault="00EB18CE" w:rsidP="00EB18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десяток запоминаем.</w:t>
      </w:r>
    </w:p>
    <w:p w:rsidR="00EB18CE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Сложим десятки: 4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дес.+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= 11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1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запом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нили — 12 десятков. 2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пишем, 1 сот. запомним.</w:t>
      </w:r>
    </w:p>
    <w:p w:rsidR="00EB18CE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Сложим сотни: 9 сот.+ 2 сот. = 11сот. и 1 сот. запомнили — 12 сот. 2 сот. пишем, 1 тысячу запомним.</w:t>
      </w:r>
    </w:p>
    <w:p w:rsidR="00EB18CE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Посмотрим на разряд тысяч: 7 тыс. и 1 тысячу запом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нили — 8 тыс.</w:t>
      </w:r>
    </w:p>
    <w:p w:rsidR="009960D2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0D2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</w:t>
      </w:r>
      <w:r w:rsid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</w:t>
      </w:r>
    </w:p>
    <w:p w:rsidR="00247E82" w:rsidRDefault="00247E8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7E82" w:rsidRPr="00D779AD" w:rsidRDefault="00247E8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43BE" w:rsidRPr="00D779AD" w:rsidRDefault="00EB18CE" w:rsidP="009960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Вычитание.</w:t>
      </w:r>
    </w:p>
    <w:p w:rsidR="00EB18CE" w:rsidRPr="00D779AD" w:rsidRDefault="00EB18CE" w:rsidP="009960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18CE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Вычитание без перехода через десяток</w:t>
      </w:r>
      <w:r w:rsidR="004C43B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tbl>
      <w:tblPr>
        <w:tblStyle w:val="a3"/>
        <w:tblpPr w:leftFromText="180" w:rightFromText="180" w:vertAnchor="page" w:horzAnchor="margin" w:tblpXSpec="right" w:tblpY="7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406"/>
        <w:gridCol w:w="406"/>
        <w:gridCol w:w="406"/>
        <w:gridCol w:w="406"/>
      </w:tblGrid>
      <w:tr w:rsidR="004C43BE" w:rsidRPr="00D779AD" w:rsidTr="004C43BE">
        <w:trPr>
          <w:trHeight w:val="264"/>
        </w:trPr>
        <w:tc>
          <w:tcPr>
            <w:tcW w:w="406" w:type="dxa"/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406" w:type="dxa"/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6" w:type="dxa"/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6" w:type="dxa"/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C43BE" w:rsidRPr="00D779AD" w:rsidTr="004C43BE">
        <w:trPr>
          <w:trHeight w:val="279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C43BE" w:rsidRPr="00D779AD" w:rsidTr="004C43BE">
        <w:trPr>
          <w:trHeight w:val="279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BE" w:rsidRPr="00D779AD" w:rsidRDefault="004C43BE" w:rsidP="004C4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EB18CE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Подписываем одно число под другим так, чтобы единицы оказались под единицами, десятки под десятками и т.д.</w:t>
      </w:r>
    </w:p>
    <w:p w:rsidR="00EB18CE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Вычитаем из единиц единицы, из десятков десятки и т.д.</w:t>
      </w:r>
    </w:p>
    <w:p w:rsidR="009960D2" w:rsidRPr="00D779AD" w:rsidRDefault="009960D2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0D2" w:rsidRPr="00D779AD" w:rsidRDefault="004C43BE" w:rsidP="009960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</w:t>
      </w:r>
      <w:r w:rsid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</w:t>
      </w:r>
    </w:p>
    <w:p w:rsidR="004C43BE" w:rsidRPr="00D779AD" w:rsidRDefault="004C43BE" w:rsidP="004C43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4C43BE" w:rsidRPr="00D779AD" w:rsidRDefault="004C43BE" w:rsidP="004C43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Вычитание с переходом через десяток</w:t>
      </w:r>
      <w:r w:rsidR="00F30F6C" w:rsidRPr="00F30F6C">
        <w:rPr>
          <w:rFonts w:ascii="Times New Roman" w:hAnsi="Times New Roman" w:cs="Times New Roman"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27" type="#_x0000_t105" style="position:absolute;margin-left:523.85pt;margin-top:459.75pt;width:28.15pt;height:8.25pt;z-index:251736064;mso-position-horizontal-relative:text;mso-position-vertical-relative:text" adj=",,12436"/>
        </w:pict>
      </w:r>
    </w:p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379"/>
        <w:gridCol w:w="379"/>
        <w:gridCol w:w="379"/>
        <w:gridCol w:w="379"/>
      </w:tblGrid>
      <w:tr w:rsidR="001731E4" w:rsidTr="001731E4">
        <w:trPr>
          <w:trHeight w:val="251"/>
        </w:trPr>
        <w:tc>
          <w:tcPr>
            <w:tcW w:w="379" w:type="dxa"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1731E4" w:rsidRDefault="001731E4" w:rsidP="00173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●</w:t>
            </w:r>
          </w:p>
        </w:tc>
        <w:tc>
          <w:tcPr>
            <w:tcW w:w="379" w:type="dxa"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1E4" w:rsidTr="001731E4">
        <w:trPr>
          <w:trHeight w:val="266"/>
        </w:trPr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731E4" w:rsidTr="001731E4">
        <w:trPr>
          <w:trHeight w:val="251"/>
        </w:trPr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731E4" w:rsidTr="001731E4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EB18CE" w:rsidRPr="00D779AD" w:rsidRDefault="00F30F6C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Times New Roman" w:hAnsi="Times New Roman" w:cs="Times New Roman"/>
          <w:sz w:val="24"/>
          <w:szCs w:val="24"/>
        </w:rPr>
        <w:pict>
          <v:shape id="_x0000_s1129" type="#_x0000_t105" style="position:absolute;margin-left:472.1pt;margin-top:1.1pt;width:28.15pt;height:8.25pt;z-index:251740160;mso-position-horizontal-relative:text;mso-position-vertical-relative:text" adj=",,12436"/>
        </w:pict>
      </w:r>
      <w:r w:rsidRPr="00F30F6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_x0000_s1126" type="#_x0000_t105" style="position:absolute;margin-left:495.35pt;margin-top:1.1pt;width:28.15pt;height:8.25pt;z-index:251734016;mso-position-horizontal-relative:text;mso-position-vertical-relative:text" adj=",,12436"/>
        </w:pict>
      </w:r>
      <w:r w:rsidR="00D779AD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Подписываем одно число под другим так, чтобы единицы оказались под единицами, десятки под десятками и т.д.</w:t>
      </w:r>
    </w:p>
    <w:p w:rsid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Вычитаем единицы: из 4 нельзя вычесть 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Занимаем 1 десяток: из 14 вычесть 5 будет 9</w:t>
      </w:r>
    </w:p>
    <w:p w:rsid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Вычитаем десятки: в уменьшаемом было 6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1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заняли, осталось 5 десятков. Из 5 десятков нельзя вычесть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десятков. Занимаем 1 сотню. </w:t>
      </w:r>
    </w:p>
    <w:p w:rsid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- 9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= 6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Вычитаем сотни: в уменьшаемом было 3 сотни, 1 сотню заняли, осталось 2 сотни. </w:t>
      </w:r>
    </w:p>
    <w:p w:rsidR="00EB18CE" w:rsidRP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сот. - 2 сот. = 0 сот.</w:t>
      </w:r>
    </w:p>
    <w:p w:rsidR="00EB18CE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Смотрим на тысячи: они остаются без изменений.</w:t>
      </w:r>
    </w:p>
    <w:p w:rsid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9AD" w:rsidRP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D779AD" w:rsidRDefault="00F30F6C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30F6C">
        <w:rPr>
          <w:rFonts w:ascii="Times New Roman" w:hAnsi="Times New Roman" w:cs="Times New Roman"/>
          <w:sz w:val="24"/>
          <w:szCs w:val="24"/>
        </w:rPr>
        <w:pict>
          <v:shape id="_x0000_s1128" type="#_x0000_t105" style="position:absolute;margin-left:500.25pt;margin-top:9.2pt;width:28.15pt;height:8.25pt;z-index:251738112" adj=",,12436"/>
        </w:pict>
      </w:r>
      <w:r w:rsidRPr="00F30F6C">
        <w:rPr>
          <w:rFonts w:ascii="Times New Roman" w:hAnsi="Times New Roman" w:cs="Times New Roman"/>
          <w:sz w:val="24"/>
          <w:szCs w:val="24"/>
        </w:rPr>
        <w:pict>
          <v:shape id="_x0000_s1141" type="#_x0000_t105" style="position:absolute;margin-left:472.1pt;margin-top:9.2pt;width:28.15pt;height:8.25pt;z-index:251764736" adj=",,12436"/>
        </w:pict>
      </w:r>
      <w:r w:rsidR="0035267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</w:t>
      </w:r>
      <w:r w:rsid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Вычитание из круглого числа</w:t>
      </w:r>
      <w:r w:rsid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="00A64306" w:rsidRPr="00A64306">
        <w:rPr>
          <w:rFonts w:ascii="Times New Roman" w:hAnsi="Times New Roman" w:cs="Times New Roman"/>
          <w:sz w:val="24"/>
          <w:szCs w:val="24"/>
        </w:rPr>
        <w:t xml:space="preserve"> </w:t>
      </w:r>
      <w:r w:rsidRPr="00F30F6C">
        <w:rPr>
          <w:rFonts w:ascii="Times New Roman" w:hAnsi="Times New Roman" w:cs="Times New Roman"/>
          <w:sz w:val="24"/>
          <w:szCs w:val="24"/>
        </w:rPr>
        <w:pict>
          <v:shape id="_x0000_s1132" type="#_x0000_t105" style="position:absolute;margin-left:523.85pt;margin-top:459.75pt;width:28.15pt;height:8.25pt;z-index:251746304;mso-position-horizontal-relative:text;mso-position-vertical-relative:text" adj=",,12436"/>
        </w:pict>
      </w:r>
      <w:r w:rsidRPr="00F30F6C">
        <w:rPr>
          <w:rFonts w:ascii="Times New Roman" w:hAnsi="Times New Roman" w:cs="Times New Roman"/>
          <w:sz w:val="24"/>
          <w:szCs w:val="24"/>
        </w:rPr>
        <w:pict>
          <v:shape id="_x0000_s1131" type="#_x0000_t105" style="position:absolute;margin-left:523.85pt;margin-top:459.75pt;width:28.15pt;height:8.25pt;z-index:251744256;mso-position-horizontal-relative:text;mso-position-vertical-relative:text" adj=",,12436"/>
        </w:pict>
      </w:r>
    </w:p>
    <w:tbl>
      <w:tblPr>
        <w:tblStyle w:val="a3"/>
        <w:tblpPr w:leftFromText="180" w:rightFromText="180" w:vertAnchor="text" w:horzAnchor="margin" w:tblpXSpec="right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379"/>
        <w:gridCol w:w="379"/>
        <w:gridCol w:w="379"/>
        <w:gridCol w:w="379"/>
      </w:tblGrid>
      <w:tr w:rsidR="001731E4" w:rsidRPr="00D779AD" w:rsidTr="001731E4">
        <w:trPr>
          <w:trHeight w:val="251"/>
        </w:trPr>
        <w:tc>
          <w:tcPr>
            <w:tcW w:w="379" w:type="dxa"/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1731E4" w:rsidRPr="00D779AD" w:rsidRDefault="001731E4" w:rsidP="00173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1731E4" w:rsidRPr="00D779AD" w:rsidRDefault="00A14679" w:rsidP="001731E4">
            <w:pPr>
              <w:rPr>
                <w:rFonts w:ascii="Arial" w:hAnsi="Arial" w:cs="Arial"/>
                <w:sz w:val="18"/>
                <w:szCs w:val="18"/>
              </w:rPr>
            </w:pPr>
            <w:r w:rsidRPr="00D779AD">
              <w:rPr>
                <w:rFonts w:ascii="Arial" w:hAnsi="Arial" w:cs="Arial"/>
                <w:sz w:val="18"/>
                <w:szCs w:val="18"/>
              </w:rPr>
              <w:t>●</w:t>
            </w:r>
          </w:p>
        </w:tc>
        <w:tc>
          <w:tcPr>
            <w:tcW w:w="379" w:type="dxa"/>
          </w:tcPr>
          <w:p w:rsidR="001731E4" w:rsidRPr="00D779AD" w:rsidRDefault="00F30F6C" w:rsidP="001731E4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0" type="#_x0000_t105" style="position:absolute;margin-left:523.85pt;margin-top:459.75pt;width:28.15pt;height:8.25pt;z-index:251742208;mso-position-horizontal-relative:text;mso-position-vertical-relative:text" adj=",,12436"/>
              </w:pict>
            </w:r>
            <w:r w:rsidR="001731E4" w:rsidRPr="00D779AD">
              <w:rPr>
                <w:rFonts w:ascii="Arial" w:hAnsi="Arial" w:cs="Arial"/>
                <w:sz w:val="18"/>
                <w:szCs w:val="18"/>
              </w:rPr>
              <w:t>●</w:t>
            </w:r>
          </w:p>
        </w:tc>
        <w:tc>
          <w:tcPr>
            <w:tcW w:w="379" w:type="dxa"/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9AD">
              <w:rPr>
                <w:rFonts w:ascii="Arial" w:hAnsi="Arial" w:cs="Arial"/>
                <w:sz w:val="18"/>
                <w:szCs w:val="18"/>
              </w:rPr>
              <w:t>●</w:t>
            </w:r>
          </w:p>
        </w:tc>
      </w:tr>
      <w:tr w:rsidR="001731E4" w:rsidRPr="00D779AD" w:rsidTr="001731E4">
        <w:trPr>
          <w:trHeight w:val="266"/>
        </w:trPr>
        <w:tc>
          <w:tcPr>
            <w:tcW w:w="379" w:type="dxa"/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379" w:type="dxa"/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79" w:type="dxa"/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79" w:type="dxa"/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731E4" w:rsidRPr="00D779AD" w:rsidTr="001731E4">
        <w:trPr>
          <w:trHeight w:val="251"/>
        </w:trPr>
        <w:tc>
          <w:tcPr>
            <w:tcW w:w="379" w:type="dxa"/>
            <w:tcBorders>
              <w:bottom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731E4" w:rsidRPr="00D779AD" w:rsidTr="001731E4">
        <w:trPr>
          <w:trHeight w:val="266"/>
        </w:trPr>
        <w:tc>
          <w:tcPr>
            <w:tcW w:w="379" w:type="dxa"/>
            <w:tcBorders>
              <w:top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1731E4" w:rsidRPr="00D779AD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EB18CE" w:rsidRPr="00D779AD" w:rsidRDefault="00EB18CE" w:rsidP="00D779AD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4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Запомни правило: </w:t>
      </w:r>
      <w:r w:rsidR="00A14679" w:rsidRPr="00A1467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</w:t>
      </w:r>
      <w:r w:rsidRPr="00A1467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сли над 0 стоит точка, то это не 0, а 9.</w:t>
      </w:r>
    </w:p>
    <w:p w:rsidR="00EB18CE" w:rsidRPr="00D779AD" w:rsidRDefault="00D779AD" w:rsidP="00EB18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Подписываем числа одно под другим так, чтобы единицы находились под единицами, десятки — под десятками и т.д.</w:t>
      </w:r>
    </w:p>
    <w:p w:rsidR="00EB18CE" w:rsidRPr="00D779AD" w:rsidRDefault="00D779AD" w:rsidP="00EB18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Вычитаем </w:t>
      </w:r>
      <w:r w:rsidR="00EB18CE" w:rsidRPr="00D779AD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единицы: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B18CE" w:rsidRPr="00D779AD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0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нельзя вычесть </w:t>
      </w:r>
      <w:r w:rsidR="00EB18CE" w:rsidRPr="00D779AD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Занимаем 1 десяток у 0.</w:t>
      </w:r>
    </w:p>
    <w:p w:rsidR="00EB18CE" w:rsidRPr="00D779AD" w:rsidRDefault="00EB18CE" w:rsidP="00EB18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0 нельзя занять, ставим над ними точки и идём дальше. Занимаем 1 у 3 тысяч. Из 10 вычесть 4 будет 6.</w:t>
      </w:r>
    </w:p>
    <w:p w:rsidR="00EB18CE" w:rsidRP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Вычитаем десятки: если над 0 стоит точка, то это не 0,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9 вычесть 2 будет 7.</w:t>
      </w:r>
    </w:p>
    <w:p w:rsidR="00EB18CE" w:rsidRPr="00D779AD" w:rsidRDefault="00D779AD" w:rsidP="00D779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Вычитаем сотни. Из 9 вычесть 5 будет 4.</w:t>
      </w:r>
    </w:p>
    <w:p w:rsidR="00EB18CE" w:rsidRDefault="001731E4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Смотрим на тысячи: у 3 тысяч мы занимали одну тыся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чу. Осталось 2. Читаем ответ: 2476.</w:t>
      </w:r>
    </w:p>
    <w:p w:rsidR="001731E4" w:rsidRPr="00D779AD" w:rsidRDefault="001731E4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18CE" w:rsidRPr="001731E4" w:rsidRDefault="00EB18CE" w:rsidP="001731E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bookmark0"/>
      <w:r w:rsidRPr="001731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Умножение.</w:t>
      </w:r>
      <w:bookmarkEnd w:id="5"/>
    </w:p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379"/>
        <w:gridCol w:w="379"/>
        <w:gridCol w:w="379"/>
        <w:gridCol w:w="379"/>
      </w:tblGrid>
      <w:tr w:rsidR="001731E4" w:rsidTr="001731E4">
        <w:trPr>
          <w:trHeight w:val="251"/>
        </w:trPr>
        <w:tc>
          <w:tcPr>
            <w:tcW w:w="379" w:type="dxa"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1731E4" w:rsidRDefault="001731E4" w:rsidP="00173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1E4" w:rsidTr="001731E4">
        <w:trPr>
          <w:trHeight w:val="266"/>
        </w:trPr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1731E4" w:rsidRPr="00147189" w:rsidRDefault="00147189" w:rsidP="001731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7189">
              <w:rPr>
                <w:rFonts w:ascii="Arial" w:hAnsi="Arial" w:cs="Arial"/>
                <w:b/>
                <w:sz w:val="28"/>
                <w:szCs w:val="28"/>
              </w:rPr>
              <w:t>ˣ</w:t>
            </w:r>
          </w:p>
        </w:tc>
        <w:tc>
          <w:tcPr>
            <w:tcW w:w="379" w:type="dxa"/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  <w:hideMark/>
          </w:tcPr>
          <w:p w:rsidR="001731E4" w:rsidRDefault="00147189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  <w:hideMark/>
          </w:tcPr>
          <w:p w:rsidR="001731E4" w:rsidRDefault="00147189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731E4" w:rsidTr="001731E4">
        <w:trPr>
          <w:trHeight w:val="251"/>
        </w:trPr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1E4" w:rsidRDefault="00147189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731E4" w:rsidTr="001731E4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1E4" w:rsidRDefault="001731E4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1E4" w:rsidRDefault="00147189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1E4" w:rsidRDefault="00147189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1E4" w:rsidRDefault="00147189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1E4" w:rsidRDefault="00147189" w:rsidP="00173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EB18CE" w:rsidRPr="00D779AD" w:rsidRDefault="001731E4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Умножение многозначного числа на однозначное</w:t>
      </w:r>
    </w:p>
    <w:p w:rsidR="00EB18CE" w:rsidRPr="00D779AD" w:rsidRDefault="001731E4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Напишем однозначное число под единицами многозначного.</w:t>
      </w:r>
    </w:p>
    <w:p w:rsidR="00EB18CE" w:rsidRPr="00D779AD" w:rsidRDefault="001731E4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Умножаем единицы: </w:t>
      </w:r>
      <w:r w:rsidR="00EB18CE" w:rsidRPr="001731E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val="en-US"/>
        </w:rPr>
        <w:t>x</w:t>
      </w:r>
      <w:r w:rsidR="00EB18CE" w:rsidRPr="001731E4">
        <w:rPr>
          <w:rFonts w:ascii="Arial" w:eastAsia="Times New Roman" w:hAnsi="Arial" w:cs="Arial"/>
          <w:color w:val="000000"/>
          <w:sz w:val="24"/>
          <w:szCs w:val="24"/>
        </w:rPr>
        <w:t xml:space="preserve">4 =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единицы пишем, 2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запоминаем.</w:t>
      </w:r>
    </w:p>
    <w:p w:rsidR="00EB18CE" w:rsidRPr="00D779AD" w:rsidRDefault="001731E4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Умножаем десятки: 4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х 4 = 16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2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запомни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ли — 18 </w:t>
      </w:r>
      <w:proofErr w:type="spell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</w:t>
      </w:r>
      <w:proofErr w:type="spell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 десятков пишем, 1 сотню запоминаем.</w:t>
      </w:r>
    </w:p>
    <w:p w:rsidR="00EB18CE" w:rsidRDefault="001731E4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Умножаем сотни: 3 сот. х 4 = 12 сот. 1 сотню запомина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 — 13 сот.</w:t>
      </w:r>
    </w:p>
    <w:p w:rsidR="001731E4" w:rsidRDefault="001731E4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31E4" w:rsidRDefault="00147189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1731E4" w:rsidRPr="00D779AD" w:rsidRDefault="001731E4" w:rsidP="00173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righ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379"/>
        <w:gridCol w:w="379"/>
        <w:gridCol w:w="379"/>
        <w:gridCol w:w="379"/>
      </w:tblGrid>
      <w:tr w:rsidR="00147189" w:rsidRPr="0094004A" w:rsidTr="00147189">
        <w:trPr>
          <w:trHeight w:val="251"/>
        </w:trPr>
        <w:tc>
          <w:tcPr>
            <w:tcW w:w="379" w:type="dxa"/>
          </w:tcPr>
          <w:p w:rsidR="00147189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147189" w:rsidRPr="0094004A" w:rsidRDefault="00147189" w:rsidP="00147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147189" w:rsidRPr="0094004A" w:rsidRDefault="00F30F6C" w:rsidP="00147189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3" type="#_x0000_t104" style="position:absolute;margin-left:-4.1pt;margin-top:6.25pt;width:28.5pt;height:7.5pt;rotation:11476712fd;z-index:251768832;mso-position-horizontal-relative:text;mso-position-vertical-relative:text"/>
              </w:pict>
            </w:r>
            <w:r w:rsidR="00147189" w:rsidRPr="009400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" w:type="dxa"/>
            <w:hideMark/>
          </w:tcPr>
          <w:p w:rsidR="00147189" w:rsidRPr="0094004A" w:rsidRDefault="00F30F6C" w:rsidP="00147189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2" type="#_x0000_t104" style="position:absolute;margin-left:-2pt;margin-top:6.25pt;width:28.5pt;height:7.55pt;rotation:11476712fd;z-index:251766784;mso-position-horizontal-relative:text;mso-position-vertical-relative:text"/>
              </w:pict>
            </w:r>
            <w:r w:rsidR="00147189" w:rsidRPr="009400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7189" w:rsidRPr="0094004A" w:rsidTr="00147189">
        <w:trPr>
          <w:trHeight w:val="266"/>
        </w:trPr>
        <w:tc>
          <w:tcPr>
            <w:tcW w:w="379" w:type="dxa"/>
            <w:hideMark/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8"/>
                <w:szCs w:val="28"/>
              </w:rPr>
              <w:t>ˣ</w:t>
            </w:r>
          </w:p>
        </w:tc>
        <w:tc>
          <w:tcPr>
            <w:tcW w:w="379" w:type="dxa"/>
            <w:hideMark/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  <w:hideMark/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hideMark/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47189" w:rsidRPr="0094004A" w:rsidTr="00147189">
        <w:trPr>
          <w:trHeight w:val="251"/>
        </w:trPr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47189" w:rsidTr="00147189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189" w:rsidRPr="0094004A" w:rsidRDefault="00147189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7189" w:rsidRPr="0094004A" w:rsidRDefault="0094004A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7189" w:rsidRPr="0094004A" w:rsidRDefault="0094004A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7189" w:rsidRPr="0094004A" w:rsidRDefault="0094004A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7189" w:rsidRDefault="0094004A" w:rsidP="00147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00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EB18CE" w:rsidRPr="00D779AD" w:rsidRDefault="0035267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</w:t>
      </w:r>
      <w:r w:rsidR="0014718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Умножение многозначного числа на двузначное.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трёхзначное и т.д. числа</w:t>
      </w:r>
    </w:p>
    <w:p w:rsidR="00EB18CE" w:rsidRPr="00D779AD" w:rsidRDefault="0014718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Подписываем числа друг под другом так</w:t>
      </w:r>
      <w:proofErr w:type="gramStart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5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единицы были под единицами, десятки под десятками и т.д.</w:t>
      </w:r>
    </w:p>
    <w:p w:rsidR="00EB18CE" w:rsidRPr="00D779AD" w:rsidRDefault="0014718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Находим первое неполное произведение, т.е. число 427 умножаем на 6.</w:t>
      </w:r>
    </w:p>
    <w:p w:rsidR="00352679" w:rsidRPr="00D779AD" w:rsidRDefault="0014718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Второе неполное произведение начинаем писать под первым неполным произведением, сдвинув последнее на один знак влево.</w:t>
      </w:r>
    </w:p>
    <w:tbl>
      <w:tblPr>
        <w:tblStyle w:val="a3"/>
        <w:tblpPr w:leftFromText="180" w:rightFromText="180" w:vertAnchor="page" w:horzAnchor="margin" w:tblpXSpec="right" w:tblpY="5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"/>
        <w:gridCol w:w="350"/>
        <w:gridCol w:w="350"/>
        <w:gridCol w:w="350"/>
        <w:gridCol w:w="350"/>
        <w:gridCol w:w="350"/>
      </w:tblGrid>
      <w:tr w:rsidR="00352679" w:rsidTr="00352679">
        <w:trPr>
          <w:trHeight w:val="249"/>
        </w:trPr>
        <w:tc>
          <w:tcPr>
            <w:tcW w:w="357" w:type="dxa"/>
          </w:tcPr>
          <w:p w:rsidR="00352679" w:rsidRPr="00352679" w:rsidRDefault="00352679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352679" w:rsidRPr="00352679" w:rsidRDefault="00352679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352679" w:rsidRPr="00352679" w:rsidRDefault="00352679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352679" w:rsidRPr="00352679" w:rsidRDefault="00352679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hideMark/>
          </w:tcPr>
          <w:p w:rsidR="00352679" w:rsidRPr="00352679" w:rsidRDefault="0094004A" w:rsidP="00352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dxa"/>
          </w:tcPr>
          <w:p w:rsidR="00352679" w:rsidRDefault="00352679" w:rsidP="00352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79" w:rsidTr="00352679">
        <w:trPr>
          <w:trHeight w:val="264"/>
        </w:trPr>
        <w:tc>
          <w:tcPr>
            <w:tcW w:w="357" w:type="dxa"/>
          </w:tcPr>
          <w:p w:rsidR="00352679" w:rsidRPr="00352679" w:rsidRDefault="00352679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352679" w:rsidRPr="00352679" w:rsidRDefault="00352679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352679" w:rsidRPr="00352679" w:rsidRDefault="00F30F6C" w:rsidP="00352679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5" type="#_x0000_t104" style="position:absolute;margin-left:9.05pt;margin-top:7.8pt;width:28.5pt;height:8.25pt;rotation:11476712fd;z-index:251772928;mso-position-horizontal-relative:text;mso-position-vertical-relative:text"/>
              </w:pict>
            </w:r>
          </w:p>
        </w:tc>
        <w:tc>
          <w:tcPr>
            <w:tcW w:w="350" w:type="dxa"/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sz w:val="18"/>
                <w:szCs w:val="18"/>
              </w:rPr>
            </w:pPr>
            <w:r w:rsidRPr="003526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dxa"/>
            <w:hideMark/>
          </w:tcPr>
          <w:p w:rsidR="00352679" w:rsidRPr="00352679" w:rsidRDefault="00F30F6C" w:rsidP="00352679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4" type="#_x0000_t104" style="position:absolute;margin-left:2.55pt;margin-top:4.05pt;width:28.5pt;height:8.25pt;rotation:11476712fd;z-index:251770880;mso-position-horizontal-relative:text;mso-position-vertical-relative:text"/>
              </w:pict>
            </w:r>
            <w:r w:rsidR="00352679" w:rsidRPr="003526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0" w:type="dxa"/>
          </w:tcPr>
          <w:p w:rsidR="00352679" w:rsidRDefault="00352679" w:rsidP="00352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79" w:rsidTr="00352679">
        <w:trPr>
          <w:trHeight w:val="249"/>
        </w:trPr>
        <w:tc>
          <w:tcPr>
            <w:tcW w:w="357" w:type="dxa"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ˣ</w:t>
            </w:r>
          </w:p>
        </w:tc>
        <w:tc>
          <w:tcPr>
            <w:tcW w:w="350" w:type="dxa"/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52679" w:rsidTr="00352679">
        <w:trPr>
          <w:trHeight w:val="264"/>
        </w:trPr>
        <w:tc>
          <w:tcPr>
            <w:tcW w:w="357" w:type="dxa"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52679" w:rsidTr="00352679">
        <w:trPr>
          <w:trHeight w:val="264"/>
        </w:trPr>
        <w:tc>
          <w:tcPr>
            <w:tcW w:w="357" w:type="dxa"/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50" w:type="dxa"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352679" w:rsidTr="00352679">
        <w:trPr>
          <w:trHeight w:val="249"/>
        </w:trPr>
        <w:tc>
          <w:tcPr>
            <w:tcW w:w="357" w:type="dxa"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2679" w:rsidTr="00352679">
        <w:trPr>
          <w:trHeight w:val="264"/>
        </w:trPr>
        <w:tc>
          <w:tcPr>
            <w:tcW w:w="357" w:type="dxa"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</w:tcBorders>
            <w:hideMark/>
          </w:tcPr>
          <w:p w:rsidR="00352679" w:rsidRPr="00352679" w:rsidRDefault="0035267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67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EB18CE" w:rsidRDefault="0014718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Сложим неполные произведения.</w:t>
      </w:r>
    </w:p>
    <w:p w:rsidR="00147189" w:rsidRDefault="0014718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189" w:rsidRDefault="0014718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189" w:rsidRDefault="0014718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679" w:rsidRDefault="0035267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679" w:rsidRDefault="0035267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679" w:rsidRDefault="0035267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679" w:rsidRDefault="0035267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75D8" w:rsidRDefault="00B475D8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679" w:rsidRDefault="0035267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679" w:rsidRPr="00D779AD" w:rsidRDefault="00352679" w:rsidP="001471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tbl>
      <w:tblPr>
        <w:tblStyle w:val="a3"/>
        <w:tblpPr w:leftFromText="180" w:rightFromText="180" w:vertAnchor="page" w:horzAnchor="margin" w:tblpXSpec="right" w:tblpY="9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"/>
        <w:gridCol w:w="357"/>
        <w:gridCol w:w="350"/>
        <w:gridCol w:w="350"/>
        <w:gridCol w:w="350"/>
        <w:gridCol w:w="350"/>
        <w:gridCol w:w="350"/>
        <w:gridCol w:w="350"/>
      </w:tblGrid>
      <w:tr w:rsidR="009F339F" w:rsidTr="00D84E9A">
        <w:trPr>
          <w:trHeight w:val="249"/>
        </w:trPr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9F339F" w:rsidRDefault="009F339F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9F339F" w:rsidRDefault="009F339F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9F339F" w:rsidRDefault="00F30F6C" w:rsidP="00352679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6" type="#_x0000_t104" style="position:absolute;margin-left:370.5pt;margin-top:137.25pt;width:28.5pt;height:8.25pt;rotation:11476712fd;z-index:251774976;mso-position-horizontal-relative:text;mso-position-vertical-relative:text"/>
              </w:pict>
            </w:r>
          </w:p>
        </w:tc>
        <w:tc>
          <w:tcPr>
            <w:tcW w:w="350" w:type="dxa"/>
            <w:hideMark/>
          </w:tcPr>
          <w:p w:rsidR="009F339F" w:rsidRDefault="00F30F6C" w:rsidP="00352679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3" type="#_x0000_t105" style="position:absolute;margin-left:1.65pt;margin-top:12pt;width:46.9pt;height:8.25pt;z-index:251748352;mso-position-horizontal-relative:text;mso-position-vertical-relative:text" adj=",,12436"/>
              </w:pict>
            </w:r>
          </w:p>
        </w:tc>
        <w:tc>
          <w:tcPr>
            <w:tcW w:w="350" w:type="dxa"/>
          </w:tcPr>
          <w:p w:rsidR="009F339F" w:rsidRDefault="009F339F" w:rsidP="00352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:rsidR="009F339F" w:rsidRDefault="009F339F" w:rsidP="00352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39F" w:rsidTr="00D84E9A">
        <w:trPr>
          <w:trHeight w:val="264"/>
        </w:trPr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9F339F" w:rsidRDefault="00F30F6C" w:rsidP="00352679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9" type="#_x0000_t104" style="position:absolute;margin-left:-5.35pt;margin-top:7.8pt;width:28.5pt;height:8.25pt;rotation:11476712fd;z-index:251779072;mso-position-horizontal-relative:text;mso-position-vertical-relative:text"/>
              </w:pict>
            </w:r>
          </w:p>
        </w:tc>
        <w:tc>
          <w:tcPr>
            <w:tcW w:w="350" w:type="dxa"/>
          </w:tcPr>
          <w:p w:rsidR="009F339F" w:rsidRDefault="00F30F6C" w:rsidP="00352679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47" type="#_x0000_t104" style="position:absolute;margin-left:-1.95pt;margin-top:7.8pt;width:28.5pt;height:8.25pt;rotation:11476712fd;z-index:251777024;mso-position-horizontal-relative:text;mso-position-vertical-relative:text"/>
              </w:pict>
            </w:r>
            <w:r w:rsidR="009F33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dxa"/>
            <w:hideMark/>
          </w:tcPr>
          <w:p w:rsidR="009F339F" w:rsidRDefault="009F339F" w:rsidP="00352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0" w:type="dxa"/>
            <w:hideMark/>
          </w:tcPr>
          <w:p w:rsidR="009F339F" w:rsidRDefault="009F339F" w:rsidP="00352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9F339F" w:rsidRDefault="009F339F" w:rsidP="00352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:rsidR="009F339F" w:rsidRDefault="009F339F" w:rsidP="00352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39F" w:rsidTr="009F339F">
        <w:trPr>
          <w:trHeight w:val="249"/>
        </w:trPr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ˣ</w:t>
            </w:r>
          </w:p>
        </w:tc>
        <w:tc>
          <w:tcPr>
            <w:tcW w:w="350" w:type="dxa"/>
          </w:tcPr>
          <w:p w:rsidR="009F339F" w:rsidRP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  <w:hideMark/>
          </w:tcPr>
          <w:p w:rsidR="009F339F" w:rsidRP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50" w:type="dxa"/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50" w:type="dxa"/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39F" w:rsidTr="009F339F">
        <w:trPr>
          <w:trHeight w:val="264"/>
        </w:trPr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39F" w:rsidTr="009F339F">
        <w:trPr>
          <w:trHeight w:val="264"/>
        </w:trPr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9F339F" w:rsidRDefault="0002730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39F" w:rsidTr="009F339F">
        <w:trPr>
          <w:trHeight w:val="249"/>
        </w:trPr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39F" w:rsidTr="009F339F">
        <w:trPr>
          <w:trHeight w:val="264"/>
        </w:trPr>
        <w:tc>
          <w:tcPr>
            <w:tcW w:w="357" w:type="dxa"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39F" w:rsidRDefault="00027309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39F" w:rsidRDefault="009F339F" w:rsidP="003526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352679" w:rsidRDefault="00352679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EB18CE" w:rsidRPr="00D779AD" w:rsidRDefault="00352679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3.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Умножение многозначного числа на круглое</w:t>
      </w:r>
    </w:p>
    <w:p w:rsidR="00EB18CE" w:rsidRPr="00D779AD" w:rsidRDefault="00352679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Подписываем числа один под друг</w:t>
      </w:r>
    </w:p>
    <w:p w:rsidR="00EB18CE" w:rsidRPr="00D779AD" w:rsidRDefault="00EB18CE" w:rsidP="00EB18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чтобы нули остались в стороне.</w:t>
      </w:r>
    </w:p>
    <w:p w:rsidR="00EB18CE" w:rsidRPr="00D779AD" w:rsidRDefault="00352679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Выполняем умножение,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B18CE" w:rsidRPr="00D779AD" w:rsidRDefault="00EB18CE" w:rsidP="00EB18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обращая внимание на нули.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B18CE" w:rsidRDefault="00352679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Подсчитываем количество нулей в обоих множителях и эти нули приписываем к произведению.</w:t>
      </w:r>
    </w:p>
    <w:p w:rsidR="00352679" w:rsidRDefault="00352679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679" w:rsidRDefault="00352679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679" w:rsidRDefault="00352679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2679" w:rsidRDefault="009F339F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352679" w:rsidRPr="00D779AD" w:rsidRDefault="00352679" w:rsidP="003526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18CE" w:rsidRPr="00D779AD" w:rsidRDefault="00F30F6C" w:rsidP="009F3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30F6C">
        <w:rPr>
          <w:rFonts w:ascii="Times New Roman" w:hAnsi="Times New Roman" w:cs="Times New Roman"/>
          <w:sz w:val="24"/>
          <w:szCs w:val="24"/>
        </w:rPr>
        <w:pict>
          <v:shape id="_x0000_s1135" type="#_x0000_t105" style="position:absolute;margin-left:611.7pt;margin-top:-.25pt;width:28.15pt;height:8.25pt;z-index:251752448" adj=",,12436"/>
        </w:pict>
      </w:r>
      <w:r w:rsidR="009F339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4.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Умножение многозначного числ</w:t>
      </w:r>
      <w:r w:rsidR="009F339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а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многозначное с нулём в середине</w:t>
      </w:r>
      <w:r w:rsidR="006773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числа</w:t>
      </w:r>
    </w:p>
    <w:tbl>
      <w:tblPr>
        <w:tblStyle w:val="a3"/>
        <w:tblpPr w:leftFromText="180" w:rightFromText="180" w:vertAnchor="page" w:horzAnchor="margin" w:tblpXSpec="right" w:tblpY="12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"/>
        <w:gridCol w:w="350"/>
        <w:gridCol w:w="350"/>
        <w:gridCol w:w="350"/>
        <w:gridCol w:w="350"/>
        <w:gridCol w:w="350"/>
      </w:tblGrid>
      <w:tr w:rsidR="005527CC" w:rsidTr="005527CC">
        <w:trPr>
          <w:trHeight w:val="249"/>
        </w:trPr>
        <w:tc>
          <w:tcPr>
            <w:tcW w:w="357" w:type="dxa"/>
          </w:tcPr>
          <w:p w:rsidR="005527CC" w:rsidRDefault="005527CC" w:rsidP="00552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hideMark/>
          </w:tcPr>
          <w:p w:rsidR="005527CC" w:rsidRDefault="005527CC" w:rsidP="00552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7CC" w:rsidTr="005527CC">
        <w:trPr>
          <w:trHeight w:val="264"/>
        </w:trPr>
        <w:tc>
          <w:tcPr>
            <w:tcW w:w="357" w:type="dxa"/>
          </w:tcPr>
          <w:p w:rsidR="005527CC" w:rsidRDefault="005527CC" w:rsidP="00552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hideMark/>
          </w:tcPr>
          <w:p w:rsidR="005527CC" w:rsidRDefault="00F30F6C" w:rsidP="005527CC">
            <w:pPr>
              <w:rPr>
                <w:rFonts w:ascii="Arial" w:hAnsi="Arial" w:cs="Arial"/>
                <w:sz w:val="18"/>
                <w:szCs w:val="18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52" type="#_x0000_t104" style="position:absolute;margin-left:-3.1pt;margin-top:4.8pt;width:28.5pt;height:8.25pt;rotation:11476712fd;z-index:251785216;mso-position-horizontal-relative:text;mso-position-vertical-relative:text"/>
              </w:pict>
            </w:r>
            <w:r w:rsidR="005527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dxa"/>
            <w:hideMark/>
          </w:tcPr>
          <w:p w:rsidR="005527CC" w:rsidRDefault="005527CC" w:rsidP="00552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7CC" w:rsidTr="005527CC">
        <w:trPr>
          <w:trHeight w:val="249"/>
        </w:trPr>
        <w:tc>
          <w:tcPr>
            <w:tcW w:w="357" w:type="dxa"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ˣ</w:t>
            </w:r>
          </w:p>
        </w:tc>
        <w:tc>
          <w:tcPr>
            <w:tcW w:w="350" w:type="dxa"/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527CC" w:rsidTr="005527CC">
        <w:trPr>
          <w:trHeight w:val="264"/>
        </w:trPr>
        <w:tc>
          <w:tcPr>
            <w:tcW w:w="357" w:type="dxa"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527CC" w:rsidTr="005527CC">
        <w:trPr>
          <w:trHeight w:val="264"/>
        </w:trPr>
        <w:tc>
          <w:tcPr>
            <w:tcW w:w="357" w:type="dxa"/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50" w:type="dxa"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527CC" w:rsidTr="005527CC">
        <w:trPr>
          <w:trHeight w:val="249"/>
        </w:trPr>
        <w:tc>
          <w:tcPr>
            <w:tcW w:w="357" w:type="dxa"/>
            <w:tcBorders>
              <w:bottom w:val="single" w:sz="4" w:space="0" w:color="auto"/>
            </w:tcBorders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7CC" w:rsidTr="005527CC">
        <w:trPr>
          <w:trHeight w:val="264"/>
        </w:trPr>
        <w:tc>
          <w:tcPr>
            <w:tcW w:w="357" w:type="dxa"/>
            <w:tcBorders>
              <w:top w:val="single" w:sz="4" w:space="0" w:color="auto"/>
            </w:tcBorders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7CC" w:rsidRDefault="005527CC" w:rsidP="005527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EB18CE" w:rsidRPr="00D779AD" w:rsidRDefault="009F339F" w:rsidP="009F3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Подписываем числа один под другим так, чтобы единицы были под единицами, десятки под десятками и т.д.</w:t>
      </w:r>
    </w:p>
    <w:p w:rsidR="00EB18CE" w:rsidRPr="00D779AD" w:rsidRDefault="009F339F" w:rsidP="009F3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Находим первое неполное произведение.</w:t>
      </w:r>
    </w:p>
    <w:p w:rsidR="00EB18CE" w:rsidRPr="00D779AD" w:rsidRDefault="009F339F" w:rsidP="009F3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умножении на 0 в результате получается 0, поэтому строку писать не будем, а сдвинем следующее неполное произведение ещё на один знак влево.</w:t>
      </w:r>
    </w:p>
    <w:p w:rsidR="00EB18CE" w:rsidRPr="00D779AD" w:rsidRDefault="009F339F" w:rsidP="009F3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Находим следующее неполное произведение.</w:t>
      </w:r>
    </w:p>
    <w:p w:rsidR="00EB18CE" w:rsidRDefault="009F339F" w:rsidP="009F3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EB18CE"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Складываем неполные произведения.</w:t>
      </w:r>
    </w:p>
    <w:p w:rsidR="009F339F" w:rsidRDefault="009F339F" w:rsidP="009F3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339F" w:rsidRDefault="00F30F6C" w:rsidP="009F3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F6C">
        <w:rPr>
          <w:rFonts w:ascii="Times New Roman" w:hAnsi="Times New Roman" w:cs="Times New Roman"/>
          <w:sz w:val="24"/>
          <w:szCs w:val="24"/>
        </w:rPr>
        <w:pict>
          <v:shape id="_x0000_s1150" type="#_x0000_t104" style="position:absolute;margin-left:370.5pt;margin-top:137.25pt;width:28.5pt;height:8.25pt;rotation:11476712fd;z-index:251781120"/>
        </w:pict>
      </w:r>
      <w:r w:rsidRPr="00F30F6C">
        <w:rPr>
          <w:rFonts w:ascii="Times New Roman" w:hAnsi="Times New Roman" w:cs="Times New Roman"/>
          <w:sz w:val="24"/>
          <w:szCs w:val="24"/>
        </w:rPr>
        <w:pict>
          <v:shape id="_x0000_s1151" type="#_x0000_t104" style="position:absolute;margin-left:370.5pt;margin-top:137.25pt;width:28.5pt;height:8.25pt;rotation:11476712fd;z-index:251783168"/>
        </w:pict>
      </w:r>
    </w:p>
    <w:p w:rsidR="00512397" w:rsidRDefault="00512397" w:rsidP="00512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309" w:rsidRDefault="00027309" w:rsidP="0051239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12397" w:rsidRPr="00512397" w:rsidRDefault="00512397" w:rsidP="005123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3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Деление.</w:t>
      </w:r>
      <w:r w:rsidR="00594636" w:rsidRPr="00594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94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(4 к</w:t>
      </w:r>
      <w:r w:rsidR="00594636" w:rsidRPr="00A14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ласс</w:t>
      </w:r>
      <w:r w:rsidR="005946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9F339F" w:rsidRPr="00D779AD" w:rsidRDefault="009F339F" w:rsidP="009F3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397" w:rsidRPr="00941BF5" w:rsidRDefault="00EB18CE" w:rsidP="00941BF5">
      <w:pPr>
        <w:pStyle w:val="a4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941BF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Деление многозначного числа на </w:t>
      </w:r>
      <w:r w:rsidR="00512397" w:rsidRPr="00941BF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однозначное</w:t>
      </w:r>
    </w:p>
    <w:p w:rsidR="00941BF5" w:rsidRDefault="00941BF5" w:rsidP="00941BF5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901"/>
        <w:gridCol w:w="5061"/>
      </w:tblGrid>
      <w:tr w:rsidR="00941BF5" w:rsidTr="00941BF5">
        <w:tc>
          <w:tcPr>
            <w:tcW w:w="5341" w:type="dxa"/>
          </w:tcPr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Записываем частное, как показано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примере</w:t>
            </w:r>
          </w:p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</w:tcPr>
          <w:p w:rsidR="00941BF5" w:rsidRDefault="00941BF5"/>
          <w:tbl>
            <w:tblPr>
              <w:tblStyle w:val="a3"/>
              <w:tblpPr w:leftFromText="180" w:rightFromText="180" w:vertAnchor="text" w:horzAnchor="margin" w:tblpXSpec="right" w:tblpY="6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5"/>
              <w:gridCol w:w="285"/>
              <w:gridCol w:w="285"/>
              <w:gridCol w:w="285"/>
              <w:gridCol w:w="285"/>
            </w:tblGrid>
            <w:tr w:rsidR="00941BF5" w:rsidRPr="00B77C3D" w:rsidTr="00657711">
              <w:trPr>
                <w:trHeight w:val="262"/>
              </w:trPr>
              <w:tc>
                <w:tcPr>
                  <w:tcW w:w="285" w:type="dxa"/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7C3D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" w:type="dxa"/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" w:type="dxa"/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941BF5" w:rsidRPr="00B77C3D" w:rsidTr="00657711">
              <w:trPr>
                <w:trHeight w:val="262"/>
              </w:trPr>
              <w:tc>
                <w:tcPr>
                  <w:tcW w:w="285" w:type="dxa"/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41BF5" w:rsidRPr="00B77C3D" w:rsidRDefault="00941BF5" w:rsidP="00941BF5">
                  <w:pPr>
                    <w:ind w:left="-419" w:firstLine="41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41BF5" w:rsidTr="00941BF5">
        <w:tc>
          <w:tcPr>
            <w:tcW w:w="5341" w:type="dxa"/>
          </w:tcPr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Определяем первое неполное делимое (наименьшее число, которое делится на делитель).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на 3 разделить нельзя, берём 25</w:t>
            </w:r>
          </w:p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</w:tcPr>
          <w:p w:rsidR="00941BF5" w:rsidRDefault="00F30F6C">
            <w:r w:rsidRPr="00F30F6C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9" type="#_x0000_t19" style="position:absolute;margin-left:156pt;margin-top:1pt;width:26.95pt;height:26.9pt;rotation:-45;z-index:251651072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margin" w:tblpXSpec="right" w:tblpY="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</w:tblGrid>
            <w:tr w:rsidR="00941BF5" w:rsidTr="00941BF5">
              <w:trPr>
                <w:trHeight w:val="262"/>
              </w:trPr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941BF5" w:rsidTr="00941BF5">
              <w:trPr>
                <w:trHeight w:val="262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1BF5" w:rsidRDefault="00F30F6C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83" type="#_x0000_t19" style="position:absolute;margin-left:125.3pt;margin-top:53pt;width:26.95pt;height:26.9pt;rotation:-45;z-index:251815936;mso-position-horizontal-relative:text;mso-position-vertical-relative:text"/>
              </w:pict>
            </w:r>
          </w:p>
        </w:tc>
      </w:tr>
      <w:tr w:rsidR="00941BF5" w:rsidTr="00941BF5">
        <w:tc>
          <w:tcPr>
            <w:tcW w:w="5341" w:type="dxa"/>
          </w:tcPr>
          <w:p w:rsidR="00941BF5" w:rsidRPr="00D779AD" w:rsidRDefault="00941BF5" w:rsidP="00941BF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Определяем количество цифр в частном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</w:tcPr>
          <w:p w:rsidR="00941BF5" w:rsidRDefault="00941BF5"/>
          <w:tbl>
            <w:tblPr>
              <w:tblStyle w:val="a3"/>
              <w:tblpPr w:leftFromText="180" w:rightFromText="180" w:vertAnchor="text" w:horzAnchor="page" w:tblpX="8368" w:tblpY="1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61"/>
              <w:gridCol w:w="361"/>
              <w:gridCol w:w="361"/>
            </w:tblGrid>
            <w:tr w:rsidR="00941BF5" w:rsidTr="00941BF5">
              <w:trPr>
                <w:trHeight w:val="276"/>
              </w:trPr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bottom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41BF5" w:rsidTr="00941BF5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</w:tr>
          </w:tbl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41BF5" w:rsidTr="00941BF5">
        <w:tc>
          <w:tcPr>
            <w:tcW w:w="5341" w:type="dxa"/>
          </w:tcPr>
          <w:p w:rsidR="00941BF5" w:rsidRDefault="00941BF5" w:rsidP="00941B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Разделим первое неполное делимое, узнаем, сколько единиц не разделили.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1BF5" w:rsidRPr="00490BD8" w:rsidRDefault="00941BF5" w:rsidP="00941B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 — ближайшее наименьшее число, которое делится на 3 без остатка 24.</w:t>
            </w:r>
          </w:p>
          <w:p w:rsidR="00941BF5" w:rsidRPr="00D779AD" w:rsidRDefault="00941BF5" w:rsidP="00941BF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proofErr w:type="gramStart"/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 = 8. 8 записываем в частное.</w:t>
            </w:r>
          </w:p>
          <w:p w:rsidR="00941BF5" w:rsidRPr="00941BF5" w:rsidRDefault="00941BF5" w:rsidP="00941B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25 вычитаем 24. Не разделили 1.</w:t>
            </w:r>
          </w:p>
        </w:tc>
        <w:tc>
          <w:tcPr>
            <w:tcW w:w="5341" w:type="dxa"/>
          </w:tcPr>
          <w:p w:rsidR="00941BF5" w:rsidRDefault="00941BF5"/>
          <w:p w:rsidR="00941BF5" w:rsidRDefault="00941BF5"/>
          <w:p w:rsidR="00941BF5" w:rsidRDefault="00F30F6C"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19" style="position:absolute;margin-left:120.05pt;margin-top:-.3pt;width:26.95pt;height:26.9pt;rotation:-45;z-index:251653120"/>
              </w:pict>
            </w:r>
          </w:p>
          <w:tbl>
            <w:tblPr>
              <w:tblStyle w:val="a3"/>
              <w:tblpPr w:leftFromText="180" w:rightFromText="180" w:vertAnchor="text" w:horzAnchor="margin" w:tblpXSpec="right" w:tblpY="8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61"/>
              <w:gridCol w:w="361"/>
              <w:gridCol w:w="361"/>
            </w:tblGrid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41BF5" w:rsidTr="00941BF5">
        <w:tc>
          <w:tcPr>
            <w:tcW w:w="5341" w:type="dxa"/>
          </w:tcPr>
          <w:p w:rsidR="00941BF5" w:rsidRDefault="00941BF5" w:rsidP="00941B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D779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Проверяем!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остаток не может быть больше делителя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меньше 3. Верно.</w:t>
            </w:r>
          </w:p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</w:tcPr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41BF5" w:rsidTr="00941BF5">
        <w:tc>
          <w:tcPr>
            <w:tcW w:w="5341" w:type="dxa"/>
          </w:tcPr>
          <w:p w:rsidR="00941BF5" w:rsidRDefault="00941BF5" w:rsidP="00941BF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Сносим следующую цифру. Делим полученное число 14 на 3 в том же порядке (см. п. 4,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5).</w:t>
            </w:r>
          </w:p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</w:tcPr>
          <w:p w:rsidR="00941BF5" w:rsidRDefault="00F30F6C"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19" style="position:absolute;margin-left:120.05pt;margin-top:1.4pt;width:26.95pt;height:26.9pt;rotation:-45;z-index:251652096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margin" w:tblpXSpec="right" w:tblpY="2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61"/>
              <w:gridCol w:w="361"/>
              <w:gridCol w:w="361"/>
            </w:tblGrid>
            <w:tr w:rsidR="00941BF5" w:rsidTr="00657711">
              <w:trPr>
                <w:trHeight w:val="276"/>
              </w:trPr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</w:tr>
          </w:tbl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41BF5" w:rsidTr="00941BF5">
        <w:tc>
          <w:tcPr>
            <w:tcW w:w="5341" w:type="dxa"/>
          </w:tcPr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Продолжаем деление в том же порядке (</w:t>
            </w:r>
            <w:proofErr w:type="gramStart"/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п. 4, 5, 6).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41" w:type="dxa"/>
          </w:tcPr>
          <w:p w:rsidR="00941BF5" w:rsidRDefault="00941BF5"/>
          <w:p w:rsidR="00941BF5" w:rsidRDefault="00F30F6C"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3" type="#_x0000_t19" style="position:absolute;margin-left:120.05pt;margin-top:-.15pt;width:26.95pt;height:26.9pt;rotation:-45;z-index:251655168"/>
              </w:pict>
            </w:r>
          </w:p>
          <w:tbl>
            <w:tblPr>
              <w:tblStyle w:val="a3"/>
              <w:tblpPr w:leftFromText="180" w:rightFromText="180" w:vertAnchor="text" w:horzAnchor="margin" w:tblpXSpec="right" w:tblpY="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61"/>
              <w:gridCol w:w="361"/>
              <w:gridCol w:w="361"/>
            </w:tblGrid>
            <w:tr w:rsidR="00941BF5" w:rsidTr="00657711">
              <w:trPr>
                <w:trHeight w:val="276"/>
              </w:trPr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</w:tr>
            <w:tr w:rsidR="00941BF5" w:rsidTr="00657711">
              <w:trPr>
                <w:trHeight w:val="276"/>
              </w:trPr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941BF5" w:rsidRDefault="00941BF5" w:rsidP="00941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  <w:tc>
                <w:tcPr>
                  <w:tcW w:w="361" w:type="dxa"/>
                  <w:hideMark/>
                </w:tcPr>
                <w:p w:rsidR="00941BF5" w:rsidRDefault="00941BF5" w:rsidP="00941BF5"/>
              </w:tc>
            </w:tr>
          </w:tbl>
          <w:p w:rsidR="00941BF5" w:rsidRDefault="00941BF5" w:rsidP="00941BF5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41BF5" w:rsidRPr="00941BF5" w:rsidRDefault="00941BF5" w:rsidP="00941BF5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D70" w:rsidRDefault="00443D7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7E82" w:rsidRDefault="00247E82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160F20" w:rsidRDefault="00160F2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160F20" w:rsidRDefault="00160F2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160F20" w:rsidRDefault="00160F2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160F20" w:rsidRDefault="00160F2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160F20" w:rsidRPr="00553E57" w:rsidRDefault="00443D70" w:rsidP="00553E57">
      <w:pPr>
        <w:pStyle w:val="a4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53E5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Случаи деления с 0 в частном</w:t>
      </w:r>
    </w:p>
    <w:p w:rsidR="00553E57" w:rsidRPr="00553E57" w:rsidRDefault="00553E57" w:rsidP="00553E57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53E57" w:rsidTr="00160F20">
        <w:tc>
          <w:tcPr>
            <w:tcW w:w="5341" w:type="dxa"/>
          </w:tcPr>
          <w:p w:rsidR="00553E57" w:rsidRDefault="00553E57" w:rsidP="00657711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Записываем частное, как показано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примере</w:t>
            </w:r>
          </w:p>
          <w:p w:rsidR="00553E57" w:rsidRDefault="00553E57" w:rsidP="00657711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53E57" w:rsidRDefault="00553E57" w:rsidP="00657711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</w:tcPr>
          <w:p w:rsidR="00553E57" w:rsidRDefault="00553E57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page" w:tblpX="6718" w:tblpY="8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61"/>
              <w:gridCol w:w="361"/>
              <w:gridCol w:w="361"/>
              <w:gridCol w:w="361"/>
            </w:tblGrid>
            <w:tr w:rsidR="00553E57" w:rsidTr="00553E57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53E57" w:rsidTr="00553E57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53E57" w:rsidTr="00553E57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</w:tcPr>
                <w:p w:rsidR="00553E57" w:rsidRDefault="00553E57" w:rsidP="00553E57"/>
              </w:tc>
            </w:tr>
          </w:tbl>
          <w:p w:rsidR="00553E57" w:rsidRDefault="00553E57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3E57" w:rsidTr="00160F20">
        <w:tc>
          <w:tcPr>
            <w:tcW w:w="5341" w:type="dxa"/>
          </w:tcPr>
          <w:p w:rsidR="00553E57" w:rsidRDefault="00553E57" w:rsidP="00657711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Определяем первое неполное делимое (наименьшее число, которое делится на делитель).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 на 4 разделить нельзя, берём 24</w:t>
            </w:r>
          </w:p>
          <w:p w:rsidR="00553E57" w:rsidRDefault="00553E57" w:rsidP="00657711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</w:tcPr>
          <w:p w:rsidR="00553E57" w:rsidRDefault="00F30F6C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6" type="#_x0000_t19" style="position:absolute;margin-left:105.7pt;margin-top:1.05pt;width:26.95pt;height:26.9pt;rotation:-45;z-index:251656192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page" w:tblpX="6718" w:tblpY="8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61"/>
              <w:gridCol w:w="361"/>
              <w:gridCol w:w="361"/>
              <w:gridCol w:w="361"/>
            </w:tblGrid>
            <w:tr w:rsidR="00553E57" w:rsidTr="00553E57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53E57" w:rsidTr="00553E57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53E57" w:rsidTr="00553E57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</w:tcPr>
                <w:p w:rsidR="00553E57" w:rsidRDefault="00553E57" w:rsidP="00553E57"/>
              </w:tc>
            </w:tr>
          </w:tbl>
          <w:p w:rsidR="00553E57" w:rsidRDefault="00553E57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3E57" w:rsidTr="00160F20">
        <w:tc>
          <w:tcPr>
            <w:tcW w:w="5341" w:type="dxa"/>
          </w:tcPr>
          <w:p w:rsidR="00553E57" w:rsidRPr="00D779AD" w:rsidRDefault="00553E57" w:rsidP="006577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Определяем количество цифр в частном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3E57" w:rsidRDefault="00553E57" w:rsidP="00657711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</w:tcPr>
          <w:p w:rsidR="00553E57" w:rsidRDefault="00F30F6C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86" type="#_x0000_t19" style="position:absolute;margin-left:101.9pt;margin-top:2.6pt;width:26.95pt;height:26.9pt;rotation:-45;z-index:251819008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page" w:tblpX="6718" w:tblpY="8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61"/>
              <w:gridCol w:w="361"/>
              <w:gridCol w:w="361"/>
              <w:gridCol w:w="361"/>
            </w:tblGrid>
            <w:tr w:rsidR="00553E57" w:rsidTr="00553E57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53E57" w:rsidTr="00553E57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</w:tr>
            <w:tr w:rsidR="00553E57" w:rsidTr="00553E57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</w:tcPr>
                <w:p w:rsidR="00553E57" w:rsidRDefault="00553E57" w:rsidP="00553E57"/>
              </w:tc>
            </w:tr>
          </w:tbl>
          <w:p w:rsidR="00553E57" w:rsidRDefault="00553E57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3E57" w:rsidTr="00160F20">
        <w:tc>
          <w:tcPr>
            <w:tcW w:w="5341" w:type="dxa"/>
          </w:tcPr>
          <w:p w:rsidR="00553E57" w:rsidRDefault="00553E57" w:rsidP="006577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Разделим первое неполное делимое, узнаем, сколько единиц не разделили.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3E57" w:rsidRPr="00490BD8" w:rsidRDefault="00553E57" w:rsidP="006577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ближайшее наимен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ьшее число, которое делится на 4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 остатка 24.</w:t>
            </w:r>
          </w:p>
          <w:p w:rsidR="00553E57" w:rsidRPr="00D779AD" w:rsidRDefault="00553E57" w:rsidP="006577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 = 6. 6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записываем в частное.</w:t>
            </w:r>
          </w:p>
          <w:p w:rsidR="00553E57" w:rsidRPr="00941BF5" w:rsidRDefault="00553E57" w:rsidP="006577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E21B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 24 вычитаем 24. Все единицы разделились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1" w:type="dxa"/>
          </w:tcPr>
          <w:p w:rsidR="00553E57" w:rsidRDefault="00F30F6C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87" type="#_x0000_t19" style="position:absolute;margin-left:101.9pt;margin-top:-.55pt;width:26.95pt;height:26.9pt;rotation:-45;z-index:251820032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page" w:tblpX="6718" w:tblpY="8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61"/>
              <w:gridCol w:w="361"/>
              <w:gridCol w:w="361"/>
              <w:gridCol w:w="361"/>
            </w:tblGrid>
            <w:tr w:rsidR="00553E57" w:rsidTr="00657711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53E57" w:rsidTr="00657711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</w:tr>
            <w:tr w:rsidR="00553E57" w:rsidTr="00657711">
              <w:trPr>
                <w:trHeight w:val="276"/>
              </w:trPr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53E57" w:rsidRDefault="00553E57" w:rsidP="00553E5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  <w:hideMark/>
                </w:tcPr>
                <w:p w:rsidR="00553E57" w:rsidRDefault="00553E57" w:rsidP="00553E57"/>
              </w:tc>
              <w:tc>
                <w:tcPr>
                  <w:tcW w:w="361" w:type="dxa"/>
                </w:tcPr>
                <w:p w:rsidR="00553E57" w:rsidRDefault="00553E57" w:rsidP="00553E57"/>
              </w:tc>
            </w:tr>
          </w:tbl>
          <w:p w:rsidR="00553E57" w:rsidRDefault="00553E57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0F20" w:rsidTr="00160F20">
        <w:tc>
          <w:tcPr>
            <w:tcW w:w="5341" w:type="dxa"/>
          </w:tcPr>
          <w:p w:rsidR="00E21BC0" w:rsidRDefault="00E21BC0" w:rsidP="00E21B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Сносим следующую цифру. </w:t>
            </w:r>
          </w:p>
          <w:p w:rsidR="00E21BC0" w:rsidRDefault="00E21BC0" w:rsidP="00E21BC0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Число 3 нельзя разделить на 4.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Пишем в частное 0.</w:t>
            </w:r>
          </w:p>
          <w:p w:rsidR="00160F20" w:rsidRDefault="00160F20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160F20" w:rsidRDefault="00F30F6C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7" type="#_x0000_t19" style="position:absolute;margin-left:101.9pt;margin-top:1.7pt;width:26.95pt;height:26.9pt;rotation:-45;z-index:251657216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margin" w:tblpXSpec="right" w:tblpY="10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61"/>
              <w:gridCol w:w="361"/>
            </w:tblGrid>
            <w:tr w:rsidR="00E21BC0" w:rsidTr="00657711">
              <w:trPr>
                <w:trHeight w:val="301"/>
              </w:trPr>
              <w:tc>
                <w:tcPr>
                  <w:tcW w:w="273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73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301"/>
              </w:trPr>
              <w:tc>
                <w:tcPr>
                  <w:tcW w:w="273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" w:type="dxa"/>
                  <w:hideMark/>
                </w:tcPr>
                <w:p w:rsidR="00E21BC0" w:rsidRDefault="00E21BC0" w:rsidP="00E21BC0"/>
              </w:tc>
              <w:tc>
                <w:tcPr>
                  <w:tcW w:w="273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</w:tr>
            <w:tr w:rsidR="00E21BC0" w:rsidTr="00657711">
              <w:trPr>
                <w:trHeight w:val="301"/>
              </w:trPr>
              <w:tc>
                <w:tcPr>
                  <w:tcW w:w="273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A3B49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3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A3B49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" w:type="dxa"/>
                  <w:hideMark/>
                </w:tcPr>
                <w:p w:rsidR="00E21BC0" w:rsidRPr="005A3B49" w:rsidRDefault="00E21BC0" w:rsidP="00E21BC0">
                  <w:pPr>
                    <w:rPr>
                      <w:b/>
                    </w:rPr>
                  </w:pPr>
                </w:p>
              </w:tc>
              <w:tc>
                <w:tcPr>
                  <w:tcW w:w="273" w:type="dxa"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hideMark/>
                </w:tcPr>
                <w:p w:rsidR="00E21BC0" w:rsidRPr="005A3B49" w:rsidRDefault="00E21BC0" w:rsidP="00E21BC0">
                  <w:pPr>
                    <w:rPr>
                      <w:b/>
                    </w:rPr>
                  </w:pPr>
                </w:p>
              </w:tc>
              <w:tc>
                <w:tcPr>
                  <w:tcW w:w="273" w:type="dxa"/>
                  <w:hideMark/>
                </w:tcPr>
                <w:p w:rsidR="00E21BC0" w:rsidRPr="005A3B49" w:rsidRDefault="00E21BC0" w:rsidP="00E21BC0">
                  <w:pPr>
                    <w:rPr>
                      <w:b/>
                    </w:rPr>
                  </w:pPr>
                </w:p>
              </w:tc>
              <w:tc>
                <w:tcPr>
                  <w:tcW w:w="282" w:type="dxa"/>
                  <w:hideMark/>
                </w:tcPr>
                <w:p w:rsidR="00E21BC0" w:rsidRPr="005A3B49" w:rsidRDefault="00E21BC0" w:rsidP="00E21BC0">
                  <w:pPr>
                    <w:rPr>
                      <w:b/>
                    </w:rPr>
                  </w:pPr>
                </w:p>
              </w:tc>
              <w:tc>
                <w:tcPr>
                  <w:tcW w:w="282" w:type="dxa"/>
                </w:tcPr>
                <w:p w:rsidR="00E21BC0" w:rsidRPr="005A3B49" w:rsidRDefault="00E21BC0" w:rsidP="00E21BC0">
                  <w:pPr>
                    <w:rPr>
                      <w:b/>
                    </w:rPr>
                  </w:pPr>
                </w:p>
              </w:tc>
            </w:tr>
          </w:tbl>
          <w:p w:rsidR="00E21BC0" w:rsidRDefault="00E21BC0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0F20" w:rsidTr="00160F20">
        <w:tc>
          <w:tcPr>
            <w:tcW w:w="5341" w:type="dxa"/>
          </w:tcPr>
          <w:p w:rsidR="00E21BC0" w:rsidRDefault="00E21BC0" w:rsidP="00E21B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Сносим следующую цифру.</w:t>
            </w:r>
            <w:r w:rsidRPr="005A3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BC0" w:rsidRDefault="00E21BC0" w:rsidP="00E21B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Делим полученное число на делитель. 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32:4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8.</w:t>
            </w:r>
          </w:p>
          <w:p w:rsidR="00E21BC0" w:rsidRDefault="00E21BC0" w:rsidP="00E21B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записываем в частное.</w:t>
            </w:r>
          </w:p>
          <w:p w:rsidR="00160F20" w:rsidRDefault="00160F20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160F20" w:rsidRDefault="00F30F6C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9" type="#_x0000_t19" style="position:absolute;margin-left:105.7pt;margin-top:.6pt;width:26.95pt;height:26.9pt;rotation:-45;z-index:251658240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margin" w:tblpXSpec="right" w:tblpY="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247"/>
            </w:tblGrid>
            <w:tr w:rsidR="00E21BC0" w:rsidTr="00657711">
              <w:trPr>
                <w:trHeight w:val="264"/>
              </w:trPr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A3B49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left w:val="nil"/>
                    <w:right w:val="nil"/>
                  </w:tcBorders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left w:val="nil"/>
                    <w:right w:val="nil"/>
                  </w:tcBorders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bottom w:val="single" w:sz="4" w:space="0" w:color="auto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7" w:type="dxa"/>
                  <w:tcBorders>
                    <w:bottom w:val="single" w:sz="4" w:space="0" w:color="auto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left w:val="nil"/>
                    <w:bottom w:val="nil"/>
                    <w:right w:val="nil"/>
                  </w:tcBorders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" w:type="dxa"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21BC0" w:rsidRDefault="00E21BC0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0F20" w:rsidTr="00160F20">
        <w:tc>
          <w:tcPr>
            <w:tcW w:w="5341" w:type="dxa"/>
          </w:tcPr>
          <w:p w:rsidR="00E21BC0" w:rsidRDefault="00E21BC0" w:rsidP="00E21B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7) Последняя цифра делимого — 0. Переносим её в частное.</w:t>
            </w:r>
          </w:p>
          <w:p w:rsidR="00160F20" w:rsidRDefault="00160F20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160F20" w:rsidRDefault="00F30F6C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0" type="#_x0000_t19" style="position:absolute;margin-left:101.9pt;margin-top:.15pt;width:26.95pt;height:26.9pt;rotation:-45;z-index:251659264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margin" w:tblpXSpec="right" w:tblpY="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E21BC0" w:rsidTr="00657711">
              <w:trPr>
                <w:trHeight w:val="264"/>
              </w:trPr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A3B49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A3B49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A3B49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A3B49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Pr="005A3B49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A3B49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  <w:hideMark/>
                </w:tcPr>
                <w:p w:rsidR="00E21BC0" w:rsidRDefault="00E21BC0" w:rsidP="00E21BC0"/>
              </w:tc>
              <w:tc>
                <w:tcPr>
                  <w:tcW w:w="247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21BC0" w:rsidRDefault="00E21BC0" w:rsidP="00443D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43D70" w:rsidRDefault="00443D70" w:rsidP="00443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D70" w:rsidRDefault="00443D7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9A" w:rsidRDefault="00D84E9A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9A" w:rsidRDefault="00D84E9A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9A" w:rsidRDefault="00D84E9A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Pr="00E21BC0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D70" w:rsidRDefault="00443D7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D70" w:rsidRDefault="00443D7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D70" w:rsidRDefault="00443D7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7E82" w:rsidRDefault="00247E82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1BC0" w:rsidRDefault="00E21BC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5A3B49" w:rsidRDefault="00443D7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3. Деление многозначного числа на круглое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21BC0" w:rsidRDefault="00E21BC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21BC0" w:rsidTr="00E21BC0">
        <w:tc>
          <w:tcPr>
            <w:tcW w:w="5341" w:type="dxa"/>
          </w:tcPr>
          <w:p w:rsidR="00594636" w:rsidRDefault="00594636" w:rsidP="00E21B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1BC0" w:rsidRDefault="00E21BC0" w:rsidP="00E21B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Записываем пример.</w:t>
            </w:r>
          </w:p>
          <w:p w:rsidR="00E21BC0" w:rsidRDefault="00E21BC0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94636" w:rsidRDefault="00594636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21BC0" w:rsidRDefault="00E21BC0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page" w:tblpX="7078" w:tblpY="10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247"/>
            </w:tblGrid>
            <w:tr w:rsidR="00E21BC0" w:rsidTr="00657711">
              <w:trPr>
                <w:trHeight w:val="264"/>
              </w:trPr>
              <w:tc>
                <w:tcPr>
                  <w:tcW w:w="350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350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E21BC0" w:rsidRDefault="00E21BC0" w:rsidP="00E21BC0"/>
              </w:tc>
              <w:tc>
                <w:tcPr>
                  <w:tcW w:w="350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/>
              </w:tc>
            </w:tr>
          </w:tbl>
          <w:p w:rsidR="00E21BC0" w:rsidRDefault="00F30F6C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1" type="#_x0000_t19" style="position:absolute;margin-left:119.9pt;margin-top:37pt;width:26.95pt;height:26.9pt;rotation:-45;z-index:251660288;mso-position-horizontal-relative:text;mso-position-vertical-relative:text"/>
              </w:pict>
            </w:r>
          </w:p>
        </w:tc>
      </w:tr>
      <w:tr w:rsidR="00E21BC0" w:rsidTr="00E21BC0">
        <w:tc>
          <w:tcPr>
            <w:tcW w:w="5341" w:type="dxa"/>
          </w:tcPr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Определяем первое неполное делимое </w:t>
            </w:r>
          </w:p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количество цифр в частном.</w:t>
            </w:r>
          </w:p>
          <w:p w:rsidR="00E21BC0" w:rsidRDefault="00E21BC0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21BC0" w:rsidRDefault="00E21BC0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page" w:tblpX="7003" w:tblpY="-7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247"/>
            </w:tblGrid>
            <w:tr w:rsidR="00E21BC0" w:rsidTr="00657711">
              <w:trPr>
                <w:trHeight w:val="264"/>
              </w:trPr>
              <w:tc>
                <w:tcPr>
                  <w:tcW w:w="350" w:type="dxa"/>
                  <w:hideMark/>
                </w:tcPr>
                <w:p w:rsidR="00E21BC0" w:rsidRDefault="00E21BC0" w:rsidP="00E21BC0"/>
              </w:tc>
              <w:tc>
                <w:tcPr>
                  <w:tcW w:w="350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1BC0" w:rsidTr="00657711">
              <w:trPr>
                <w:trHeight w:val="264"/>
              </w:trPr>
              <w:tc>
                <w:tcPr>
                  <w:tcW w:w="350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E21BC0" w:rsidRDefault="00E21BC0" w:rsidP="00E21BC0"/>
              </w:tc>
              <w:tc>
                <w:tcPr>
                  <w:tcW w:w="350" w:type="dxa"/>
                  <w:hideMark/>
                </w:tcPr>
                <w:p w:rsidR="00E21BC0" w:rsidRDefault="00E21BC0" w:rsidP="00E21BC0"/>
              </w:tc>
              <w:tc>
                <w:tcPr>
                  <w:tcW w:w="350" w:type="dxa"/>
                  <w:hideMark/>
                </w:tcPr>
                <w:p w:rsidR="00E21BC0" w:rsidRDefault="00E21BC0" w:rsidP="00E21BC0"/>
              </w:tc>
              <w:tc>
                <w:tcPr>
                  <w:tcW w:w="350" w:type="dxa"/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1BC0" w:rsidRDefault="00E21BC0" w:rsidP="00E21B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r>
                    <w:rPr>
                      <w:rFonts w:cstheme="minorHAnsi"/>
                    </w:rPr>
                    <w:t>●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r>
                    <w:rPr>
                      <w:rFonts w:cstheme="minorHAnsi"/>
                    </w:rPr>
                    <w:t>●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>
                  <w:r>
                    <w:rPr>
                      <w:rFonts w:cstheme="minorHAnsi"/>
                    </w:rPr>
                    <w:t>●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1BC0" w:rsidRDefault="00E21BC0" w:rsidP="00E21BC0"/>
              </w:tc>
            </w:tr>
          </w:tbl>
          <w:p w:rsidR="00E21BC0" w:rsidRDefault="00F30F6C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3" type="#_x0000_t19" style="position:absolute;margin-left:119.9pt;margin-top:40pt;width:26.95pt;height:26.9pt;rotation:-45;z-index:251661312;mso-position-horizontal-relative:text;mso-position-vertical-relative:text"/>
              </w:pict>
            </w:r>
          </w:p>
        </w:tc>
      </w:tr>
      <w:tr w:rsidR="00E21BC0" w:rsidTr="00E21BC0">
        <w:tc>
          <w:tcPr>
            <w:tcW w:w="5341" w:type="dxa"/>
          </w:tcPr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94636" w:rsidRPr="005A3B49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276 и 80 разделим на 10.</w:t>
            </w:r>
          </w:p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8, получим 3.Узнаём, сколько единиц разделили. </w:t>
            </w:r>
          </w:p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• 3 = 240; узнаём, сколько единиц не разделили</w:t>
            </w:r>
          </w:p>
          <w:p w:rsidR="00E21BC0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276 - 240 = 36.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Проверяем: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36 меньше 80</w:t>
            </w:r>
          </w:p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21BC0" w:rsidRDefault="00E21BC0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page" w:tblpX="7078" w:tblpY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61"/>
              <w:gridCol w:w="361"/>
              <w:gridCol w:w="247"/>
            </w:tblGrid>
            <w:tr w:rsidR="00594636" w:rsidTr="00657711">
              <w:trPr>
                <w:trHeight w:val="264"/>
              </w:trPr>
              <w:tc>
                <w:tcPr>
                  <w:tcW w:w="350" w:type="dxa"/>
                  <w:hideMark/>
                </w:tcPr>
                <w:p w:rsidR="00594636" w:rsidRDefault="00594636" w:rsidP="00594636"/>
              </w:tc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dxa"/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single" w:sz="4" w:space="0" w:color="auto"/>
                  </w:tcBorders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4636" w:rsidTr="00657711">
              <w:trPr>
                <w:trHeight w:val="264"/>
              </w:trPr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49B1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49B1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49B1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4636" w:rsidTr="00657711">
              <w:trPr>
                <w:trHeight w:val="264"/>
              </w:trPr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</w:tcBorders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left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4636" w:rsidTr="00657711">
              <w:trPr>
                <w:trHeight w:val="264"/>
              </w:trPr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</w:tcBorders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594636" w:rsidRPr="00A949B1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636" w:rsidRDefault="00594636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BC0" w:rsidTr="00E21BC0">
        <w:tc>
          <w:tcPr>
            <w:tcW w:w="5341" w:type="dxa"/>
          </w:tcPr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Сносим следующую цифру. </w:t>
            </w:r>
          </w:p>
          <w:p w:rsidR="00594636" w:rsidRDefault="00594636" w:rsidP="00594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Продолжаем деление в том же порядке.</w:t>
            </w:r>
          </w:p>
          <w:p w:rsidR="00E21BC0" w:rsidRDefault="00E21BC0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21BC0" w:rsidRDefault="00F30F6C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4" type="#_x0000_t19" style="position:absolute;margin-left:119.9pt;margin-top:2.35pt;width:26.95pt;height:26.9pt;rotation:-45;z-index:251662336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page" w:tblpX="7003" w:tblpY="12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247"/>
            </w:tblGrid>
            <w:tr w:rsidR="00594636" w:rsidTr="00657711">
              <w:trPr>
                <w:trHeight w:val="264"/>
              </w:trPr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5FD0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dxa"/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4636" w:rsidTr="00657711">
              <w:trPr>
                <w:trHeight w:val="264"/>
              </w:trPr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5FD0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4636" w:rsidTr="00657711">
              <w:trPr>
                <w:trHeight w:val="264"/>
              </w:trPr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right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4636" w:rsidTr="00657711">
              <w:trPr>
                <w:trHeight w:val="264"/>
              </w:trPr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right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4636" w:rsidTr="00657711">
              <w:trPr>
                <w:trHeight w:val="264"/>
              </w:trPr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right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4636" w:rsidTr="00657711">
              <w:trPr>
                <w:trHeight w:val="264"/>
              </w:trPr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right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4636" w:rsidTr="00657711">
              <w:trPr>
                <w:trHeight w:val="264"/>
              </w:trPr>
              <w:tc>
                <w:tcPr>
                  <w:tcW w:w="350" w:type="dxa"/>
                </w:tcPr>
                <w:p w:rsidR="00594636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bottom w:val="nil"/>
                  </w:tcBorders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bottom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bottom w:val="nil"/>
                    <w:right w:val="nil"/>
                  </w:tcBorders>
                  <w:hideMark/>
                </w:tcPr>
                <w:p w:rsidR="00594636" w:rsidRPr="00475FD0" w:rsidRDefault="00594636" w:rsidP="005946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4636" w:rsidRDefault="00594636" w:rsidP="00443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1BC0" w:rsidRDefault="00E21BC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D70" w:rsidRDefault="00443D7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Pr="00443D70" w:rsidRDefault="005A3B49" w:rsidP="00443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D70" w:rsidRDefault="00443D7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D70" w:rsidRDefault="00443D70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92F" w:rsidRDefault="004B092F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92F" w:rsidRDefault="004B092F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92F" w:rsidRDefault="004B092F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3B49" w:rsidRPr="00D779AD" w:rsidRDefault="005A3B49" w:rsidP="00443D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7E82" w:rsidRDefault="00247E82" w:rsidP="00EB18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EB18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EB18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47E82" w:rsidRDefault="00247E82" w:rsidP="00EB18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EB18CE" w:rsidRDefault="00EB18CE" w:rsidP="00EB18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4. Деление многозначного числа</w:t>
      </w:r>
      <w:r w:rsidRPr="00D7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79A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двузначное</w:t>
      </w:r>
    </w:p>
    <w:p w:rsidR="00160F20" w:rsidRDefault="00160F20" w:rsidP="00EB18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60F20" w:rsidTr="00160F20">
        <w:tc>
          <w:tcPr>
            <w:tcW w:w="5341" w:type="dxa"/>
          </w:tcPr>
          <w:p w:rsidR="00160F20" w:rsidRDefault="00160F20" w:rsidP="00160F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Находим первое неполное делимое, </w:t>
            </w:r>
          </w:p>
          <w:p w:rsidR="00160F20" w:rsidRDefault="00160F20" w:rsidP="00160F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определяем количество цифр в частном.</w:t>
            </w:r>
          </w:p>
          <w:p w:rsidR="00160F20" w:rsidRDefault="00160F20" w:rsidP="00EB18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160F20" w:rsidRDefault="00F30F6C">
            <w:r w:rsidRPr="00F30F6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5" type="#_x0000_t19" style="position:absolute;margin-left:137.95pt;margin-top:2.6pt;width:26.95pt;height:26.9pt;rotation:-45;z-index:251663360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page" w:tblpX="7078" w:tblpY="10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247"/>
            </w:tblGrid>
            <w:tr w:rsidR="00160F20" w:rsidTr="00657711">
              <w:trPr>
                <w:trHeight w:val="264"/>
              </w:trPr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60F20" w:rsidTr="00657711">
              <w:trPr>
                <w:trHeight w:val="264"/>
              </w:trPr>
              <w:tc>
                <w:tcPr>
                  <w:tcW w:w="350" w:type="dxa"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60F20" w:rsidRDefault="00160F20" w:rsidP="00160F20">
                  <w:r>
                    <w:rPr>
                      <w:rFonts w:cstheme="minorHAnsi"/>
                    </w:rPr>
                    <w:t>●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F20" w:rsidRDefault="00160F20" w:rsidP="00160F20">
                  <w:r>
                    <w:rPr>
                      <w:rFonts w:cstheme="minorHAnsi"/>
                    </w:rPr>
                    <w:t>●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F20" w:rsidRDefault="00160F20" w:rsidP="00160F20"/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F20" w:rsidRDefault="00160F20" w:rsidP="00160F20"/>
              </w:tc>
            </w:tr>
          </w:tbl>
          <w:p w:rsidR="00160F20" w:rsidRDefault="00160F20" w:rsidP="00EB18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0F20" w:rsidRDefault="00160F20" w:rsidP="00EB18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0F20" w:rsidRDefault="00160F20" w:rsidP="00EB18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0F20" w:rsidTr="00160F20">
        <w:tc>
          <w:tcPr>
            <w:tcW w:w="5341" w:type="dxa"/>
          </w:tcPr>
          <w:p w:rsidR="00160F20" w:rsidRPr="00160F20" w:rsidRDefault="00160F20" w:rsidP="00160F20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60F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2) Чтобы удобно было считать, </w:t>
            </w:r>
          </w:p>
          <w:p w:rsidR="00160F20" w:rsidRDefault="00160F20" w:rsidP="00160F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0F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округляем делитель до 50. 431 и 50 делим на 10. 43 делим на </w:t>
            </w:r>
            <w:r w:rsidRPr="004B0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 </w:t>
            </w:r>
          </w:p>
          <w:p w:rsidR="00160F20" w:rsidRPr="004B092F" w:rsidRDefault="00160F20" w:rsidP="00160F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получаем 8.у</w:t>
            </w:r>
            <w:r w:rsidRPr="004B0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знаём, сколько единиц разделили: 52 • 8 = 416.</w:t>
            </w:r>
          </w:p>
          <w:p w:rsidR="00160F20" w:rsidRPr="004B092F" w:rsidRDefault="00160F20" w:rsidP="00160F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416 меньше 431. 431 </w:t>
            </w:r>
            <w:r w:rsidRPr="004B092F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-416=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4B0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4B09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  <w:lang w:eastAsia="ru-RU"/>
              </w:rPr>
              <w:t>15</w:t>
            </w:r>
            <w:r w:rsidRPr="004B0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меньше 52. Значит цифра 8 верная.</w:t>
            </w:r>
          </w:p>
          <w:p w:rsidR="00160F20" w:rsidRPr="00160F20" w:rsidRDefault="00160F20" w:rsidP="00EB18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09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Записываем её в частное.</w:t>
            </w:r>
          </w:p>
        </w:tc>
        <w:tc>
          <w:tcPr>
            <w:tcW w:w="5341" w:type="dxa"/>
          </w:tcPr>
          <w:p w:rsidR="00160F20" w:rsidRDefault="00F30F6C" w:rsidP="00EB18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84" type="#_x0000_t19" style="position:absolute;margin-left:133.45pt;margin-top:9.45pt;width:26.95pt;height:26.9pt;rotation:-45;z-index:251816960;mso-position-horizontal-relative:text;mso-position-vertical-relative:text"/>
              </w:pict>
            </w:r>
          </w:p>
          <w:tbl>
            <w:tblPr>
              <w:tblStyle w:val="a3"/>
              <w:tblpPr w:leftFromText="180" w:rightFromText="180" w:vertAnchor="text" w:horzAnchor="margin" w:tblpXSpec="right" w:tblpY="2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61"/>
              <w:gridCol w:w="350"/>
              <w:gridCol w:w="247"/>
            </w:tblGrid>
            <w:tr w:rsidR="00160F20" w:rsidRPr="00160F20" w:rsidTr="00657711">
              <w:trPr>
                <w:trHeight w:val="264"/>
              </w:trPr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i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right w:val="single" w:sz="4" w:space="0" w:color="auto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60F20" w:rsidRPr="00160F20" w:rsidTr="00657711">
              <w:trPr>
                <w:trHeight w:val="264"/>
              </w:trPr>
              <w:tc>
                <w:tcPr>
                  <w:tcW w:w="350" w:type="dxa"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i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left w:val="nil"/>
                    <w:right w:val="single" w:sz="4" w:space="0" w:color="auto"/>
                  </w:tcBorders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●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60F20" w:rsidRPr="00160F20" w:rsidTr="00657711">
              <w:trPr>
                <w:trHeight w:val="264"/>
              </w:trPr>
              <w:tc>
                <w:tcPr>
                  <w:tcW w:w="350" w:type="dxa"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i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60F2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right w:val="nil"/>
                  </w:tcBorders>
                  <w:hideMark/>
                </w:tcPr>
                <w:p w:rsidR="00160F20" w:rsidRPr="00160F20" w:rsidRDefault="00160F20" w:rsidP="00160F2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60F20" w:rsidRDefault="00F30F6C" w:rsidP="00EB18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 id="_x0000_s1185" type="#_x0000_t19" style="position:absolute;margin-left:133.45pt;margin-top:95.25pt;width:26.95pt;height:26.9pt;rotation:-45;z-index:251817984;mso-position-horizontal-relative:text;mso-position-vertical-relative:text"/>
              </w:pict>
            </w:r>
          </w:p>
        </w:tc>
      </w:tr>
      <w:tr w:rsidR="00160F20" w:rsidTr="00160F20">
        <w:tc>
          <w:tcPr>
            <w:tcW w:w="5341" w:type="dxa"/>
          </w:tcPr>
          <w:p w:rsidR="00160F20" w:rsidRDefault="00160F20" w:rsidP="00160F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Сносим следующую цифру. </w:t>
            </w:r>
          </w:p>
          <w:p w:rsidR="00160F20" w:rsidRDefault="00160F20" w:rsidP="00160F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79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Продолжаем деление в том же порядке.</w:t>
            </w:r>
          </w:p>
          <w:p w:rsidR="00160F20" w:rsidRDefault="00160F20" w:rsidP="00EB18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160F20" w:rsidRDefault="00160F20" w:rsidP="00EB18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7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61"/>
              <w:gridCol w:w="350"/>
              <w:gridCol w:w="247"/>
            </w:tblGrid>
            <w:tr w:rsidR="00160F20" w:rsidTr="00657711">
              <w:trPr>
                <w:trHeight w:val="264"/>
              </w:trPr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60F20" w:rsidTr="00657711">
              <w:trPr>
                <w:trHeight w:val="264"/>
              </w:trPr>
              <w:tc>
                <w:tcPr>
                  <w:tcW w:w="350" w:type="dxa"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F20" w:rsidRDefault="00160F20" w:rsidP="00160F20"/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F20" w:rsidRDefault="00160F20" w:rsidP="00160F20"/>
              </w:tc>
            </w:tr>
            <w:tr w:rsidR="00160F20" w:rsidTr="00657711">
              <w:trPr>
                <w:trHeight w:val="264"/>
              </w:trPr>
              <w:tc>
                <w:tcPr>
                  <w:tcW w:w="350" w:type="dxa"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61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247" w:type="dxa"/>
                  <w:hideMark/>
                </w:tcPr>
                <w:p w:rsidR="00160F20" w:rsidRDefault="00160F20" w:rsidP="00160F20"/>
              </w:tc>
            </w:tr>
            <w:tr w:rsidR="00160F20" w:rsidTr="00657711">
              <w:trPr>
                <w:trHeight w:val="264"/>
              </w:trPr>
              <w:tc>
                <w:tcPr>
                  <w:tcW w:w="350" w:type="dxa"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tcBorders>
                    <w:left w:val="nil"/>
                    <w:right w:val="nil"/>
                  </w:tcBorders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61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247" w:type="dxa"/>
                  <w:hideMark/>
                </w:tcPr>
                <w:p w:rsidR="00160F20" w:rsidRDefault="00160F20" w:rsidP="00160F20"/>
              </w:tc>
            </w:tr>
            <w:tr w:rsidR="00160F20" w:rsidTr="00657711">
              <w:trPr>
                <w:trHeight w:val="264"/>
              </w:trPr>
              <w:tc>
                <w:tcPr>
                  <w:tcW w:w="350" w:type="dxa"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</w:tcBorders>
                </w:tcPr>
                <w:p w:rsidR="00160F20" w:rsidRDefault="00160F20" w:rsidP="00160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361" w:type="dxa"/>
                  <w:hideMark/>
                </w:tcPr>
                <w:p w:rsidR="00160F20" w:rsidRDefault="00160F20" w:rsidP="00160F20"/>
              </w:tc>
              <w:tc>
                <w:tcPr>
                  <w:tcW w:w="350" w:type="dxa"/>
                  <w:hideMark/>
                </w:tcPr>
                <w:p w:rsidR="00160F20" w:rsidRDefault="00160F20" w:rsidP="00160F20"/>
              </w:tc>
              <w:tc>
                <w:tcPr>
                  <w:tcW w:w="247" w:type="dxa"/>
                  <w:hideMark/>
                </w:tcPr>
                <w:p w:rsidR="00160F20" w:rsidRDefault="00160F20" w:rsidP="00160F20"/>
              </w:tc>
            </w:tr>
          </w:tbl>
          <w:p w:rsidR="00160F20" w:rsidRDefault="00160F20" w:rsidP="00EB18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0F20" w:rsidRPr="00D779AD" w:rsidRDefault="00160F20" w:rsidP="00EB18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34D" w:rsidRDefault="00C5634D" w:rsidP="00512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34D" w:rsidRDefault="00C5634D" w:rsidP="00512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34D" w:rsidRDefault="00C5634D" w:rsidP="00512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34D" w:rsidRDefault="00C5634D" w:rsidP="00512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34D" w:rsidRPr="00D779AD" w:rsidRDefault="00C5634D" w:rsidP="00512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34D" w:rsidRPr="004B092F" w:rsidRDefault="00C5634D" w:rsidP="004B09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F77" w:rsidRDefault="00AB7F77" w:rsidP="00AB7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B7F77" w:rsidSect="00247E8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B352F6D4"/>
    <w:lvl w:ilvl="0">
      <w:start w:val="1"/>
      <w:numFmt w:val="decimal"/>
      <w:lvlText w:val="%1."/>
      <w:lvlJc w:val="center"/>
      <w:pPr>
        <w:ind w:left="0" w:firstLine="288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6406B730"/>
    <w:lvl w:ilvl="0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1D"/>
    <w:multiLevelType w:val="multilevel"/>
    <w:tmpl w:val="0000001C"/>
    <w:lvl w:ilvl="0">
      <w:start w:val="39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9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9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9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9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9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9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9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9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2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3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1DC84B9A"/>
    <w:multiLevelType w:val="multilevel"/>
    <w:tmpl w:val="48CE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227A48"/>
    <w:multiLevelType w:val="multilevel"/>
    <w:tmpl w:val="D292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17D17"/>
    <w:multiLevelType w:val="hybridMultilevel"/>
    <w:tmpl w:val="28FE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A505A"/>
    <w:multiLevelType w:val="hybridMultilevel"/>
    <w:tmpl w:val="0EFC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860AC"/>
    <w:multiLevelType w:val="hybridMultilevel"/>
    <w:tmpl w:val="0B26F9E4"/>
    <w:lvl w:ilvl="0" w:tplc="1C78B1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452DE"/>
    <w:multiLevelType w:val="hybridMultilevel"/>
    <w:tmpl w:val="BB16E918"/>
    <w:lvl w:ilvl="0" w:tplc="3C54E60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7EAF5BFA"/>
    <w:multiLevelType w:val="multilevel"/>
    <w:tmpl w:val="7F3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18"/>
  </w:num>
  <w:num w:numId="21">
    <w:abstractNumId w:val="22"/>
  </w:num>
  <w:num w:numId="22">
    <w:abstractNumId w:val="17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8CE"/>
    <w:rsid w:val="00010067"/>
    <w:rsid w:val="000133C3"/>
    <w:rsid w:val="00020AC0"/>
    <w:rsid w:val="00027309"/>
    <w:rsid w:val="00031A49"/>
    <w:rsid w:val="00064744"/>
    <w:rsid w:val="000B0EAA"/>
    <w:rsid w:val="000F4BE4"/>
    <w:rsid w:val="00107ECA"/>
    <w:rsid w:val="00131D7E"/>
    <w:rsid w:val="00136BEF"/>
    <w:rsid w:val="00147189"/>
    <w:rsid w:val="00153F8D"/>
    <w:rsid w:val="00160F20"/>
    <w:rsid w:val="001638A9"/>
    <w:rsid w:val="001731E4"/>
    <w:rsid w:val="00182C58"/>
    <w:rsid w:val="00187C98"/>
    <w:rsid w:val="001B25C3"/>
    <w:rsid w:val="001D0EF9"/>
    <w:rsid w:val="001D4748"/>
    <w:rsid w:val="00201757"/>
    <w:rsid w:val="002248F6"/>
    <w:rsid w:val="00226D01"/>
    <w:rsid w:val="00247E82"/>
    <w:rsid w:val="00253654"/>
    <w:rsid w:val="00262A40"/>
    <w:rsid w:val="00266198"/>
    <w:rsid w:val="002B4732"/>
    <w:rsid w:val="002E6DF5"/>
    <w:rsid w:val="0030368A"/>
    <w:rsid w:val="00352679"/>
    <w:rsid w:val="00370003"/>
    <w:rsid w:val="00377412"/>
    <w:rsid w:val="0038163A"/>
    <w:rsid w:val="003920BB"/>
    <w:rsid w:val="0039537C"/>
    <w:rsid w:val="003A50A0"/>
    <w:rsid w:val="00402E29"/>
    <w:rsid w:val="00412726"/>
    <w:rsid w:val="00443D70"/>
    <w:rsid w:val="004608A1"/>
    <w:rsid w:val="00475622"/>
    <w:rsid w:val="00475FD0"/>
    <w:rsid w:val="00477E09"/>
    <w:rsid w:val="00490BD8"/>
    <w:rsid w:val="00491E73"/>
    <w:rsid w:val="004B092F"/>
    <w:rsid w:val="004B24A6"/>
    <w:rsid w:val="004C43BE"/>
    <w:rsid w:val="004E21BF"/>
    <w:rsid w:val="00512397"/>
    <w:rsid w:val="00521CAF"/>
    <w:rsid w:val="00535BC9"/>
    <w:rsid w:val="005527CC"/>
    <w:rsid w:val="00553E57"/>
    <w:rsid w:val="005676DE"/>
    <w:rsid w:val="00594636"/>
    <w:rsid w:val="005A2B54"/>
    <w:rsid w:val="005A3B49"/>
    <w:rsid w:val="005E5BB8"/>
    <w:rsid w:val="006201F9"/>
    <w:rsid w:val="00622162"/>
    <w:rsid w:val="006358B0"/>
    <w:rsid w:val="00647E4A"/>
    <w:rsid w:val="006507A0"/>
    <w:rsid w:val="00657711"/>
    <w:rsid w:val="00664901"/>
    <w:rsid w:val="00667508"/>
    <w:rsid w:val="006773B9"/>
    <w:rsid w:val="006966D1"/>
    <w:rsid w:val="006D6F5F"/>
    <w:rsid w:val="006E621E"/>
    <w:rsid w:val="007244FF"/>
    <w:rsid w:val="00726DF9"/>
    <w:rsid w:val="00743B3F"/>
    <w:rsid w:val="00755DC2"/>
    <w:rsid w:val="00793FB4"/>
    <w:rsid w:val="007A55E1"/>
    <w:rsid w:val="007B7E85"/>
    <w:rsid w:val="007C694C"/>
    <w:rsid w:val="007E667D"/>
    <w:rsid w:val="007F633D"/>
    <w:rsid w:val="00811BD8"/>
    <w:rsid w:val="00817EFB"/>
    <w:rsid w:val="00847020"/>
    <w:rsid w:val="008752F4"/>
    <w:rsid w:val="008D5918"/>
    <w:rsid w:val="008F6623"/>
    <w:rsid w:val="00905DBB"/>
    <w:rsid w:val="00906B3F"/>
    <w:rsid w:val="0094004A"/>
    <w:rsid w:val="00941BF5"/>
    <w:rsid w:val="0095734A"/>
    <w:rsid w:val="00974063"/>
    <w:rsid w:val="009960D2"/>
    <w:rsid w:val="009A1754"/>
    <w:rsid w:val="009B0244"/>
    <w:rsid w:val="009B36F2"/>
    <w:rsid w:val="009B7BA3"/>
    <w:rsid w:val="009D04A6"/>
    <w:rsid w:val="009D6656"/>
    <w:rsid w:val="009D6E7F"/>
    <w:rsid w:val="009D704C"/>
    <w:rsid w:val="009F339F"/>
    <w:rsid w:val="00A14679"/>
    <w:rsid w:val="00A52469"/>
    <w:rsid w:val="00A621D9"/>
    <w:rsid w:val="00A64306"/>
    <w:rsid w:val="00A72F23"/>
    <w:rsid w:val="00A73E32"/>
    <w:rsid w:val="00A81A5E"/>
    <w:rsid w:val="00A822EA"/>
    <w:rsid w:val="00A949B1"/>
    <w:rsid w:val="00AA2BA5"/>
    <w:rsid w:val="00AB7B89"/>
    <w:rsid w:val="00AB7F77"/>
    <w:rsid w:val="00AF2A57"/>
    <w:rsid w:val="00AF7367"/>
    <w:rsid w:val="00B04974"/>
    <w:rsid w:val="00B11D8F"/>
    <w:rsid w:val="00B2060C"/>
    <w:rsid w:val="00B475D8"/>
    <w:rsid w:val="00B65337"/>
    <w:rsid w:val="00B739B4"/>
    <w:rsid w:val="00B834A2"/>
    <w:rsid w:val="00BC33B1"/>
    <w:rsid w:val="00BD2E4C"/>
    <w:rsid w:val="00BF4B7B"/>
    <w:rsid w:val="00C52310"/>
    <w:rsid w:val="00C5634D"/>
    <w:rsid w:val="00C67A5F"/>
    <w:rsid w:val="00C7277C"/>
    <w:rsid w:val="00CF16F4"/>
    <w:rsid w:val="00D30A61"/>
    <w:rsid w:val="00D779AD"/>
    <w:rsid w:val="00D84E9A"/>
    <w:rsid w:val="00D9399E"/>
    <w:rsid w:val="00DC6574"/>
    <w:rsid w:val="00DF079F"/>
    <w:rsid w:val="00DF7A2E"/>
    <w:rsid w:val="00E07AB8"/>
    <w:rsid w:val="00E21BC0"/>
    <w:rsid w:val="00E22108"/>
    <w:rsid w:val="00E34643"/>
    <w:rsid w:val="00E51879"/>
    <w:rsid w:val="00E85561"/>
    <w:rsid w:val="00EA31B4"/>
    <w:rsid w:val="00EB18CE"/>
    <w:rsid w:val="00EB6631"/>
    <w:rsid w:val="00EC44CF"/>
    <w:rsid w:val="00EC6C92"/>
    <w:rsid w:val="00EC774C"/>
    <w:rsid w:val="00EC782B"/>
    <w:rsid w:val="00EE0491"/>
    <w:rsid w:val="00F13A50"/>
    <w:rsid w:val="00F30F6C"/>
    <w:rsid w:val="00F47876"/>
    <w:rsid w:val="00F72AAA"/>
    <w:rsid w:val="00F804B0"/>
    <w:rsid w:val="00FA73E6"/>
    <w:rsid w:val="00FB4B9D"/>
    <w:rsid w:val="00FB6A53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3" type="arc" idref="#_x0000_s1029"/>
        <o:r id="V:Rule64" type="arc" idref="#_x0000_s1183"/>
        <o:r id="V:Rule65" type="arc" idref="#_x0000_s1031"/>
        <o:r id="V:Rule66" type="arc" idref="#_x0000_s1030"/>
        <o:r id="V:Rule67" type="arc" idref="#_x0000_s1033"/>
        <o:r id="V:Rule68" type="arc" idref="#_x0000_s1036"/>
        <o:r id="V:Rule69" type="arc" idref="#_x0000_s1186"/>
        <o:r id="V:Rule70" type="arc" idref="#_x0000_s1187"/>
        <o:r id="V:Rule71" type="arc" idref="#_x0000_s1037"/>
        <o:r id="V:Rule72" type="arc" idref="#_x0000_s1039"/>
        <o:r id="V:Rule73" type="arc" idref="#_x0000_s1040"/>
        <o:r id="V:Rule74" type="arc" idref="#_x0000_s1041"/>
        <o:r id="V:Rule75" type="arc" idref="#_x0000_s1043"/>
        <o:r id="V:Rule76" type="arc" idref="#_x0000_s1044"/>
        <o:r id="V:Rule77" type="arc" idref="#_x0000_s1045"/>
        <o:r id="V:Rule78" type="arc" idref="#_x0000_s1184"/>
        <o:r id="V:Rule79" type="arc" idref="#_x0000_s1185"/>
        <o:r id="V:Rule80" type="connector" idref="#_x0000_s1054"/>
        <o:r id="V:Rule81" type="connector" idref="#_x0000_s1107"/>
        <o:r id="V:Rule82" type="connector" idref="#_x0000_s1101"/>
        <o:r id="V:Rule83" type="connector" idref="#_x0000_s1069"/>
        <o:r id="V:Rule84" type="connector" idref="#_x0000_s1154"/>
        <o:r id="V:Rule85" type="connector" idref="#_x0000_s1091"/>
        <o:r id="V:Rule86" type="connector" idref="#_x0000_s1071"/>
        <o:r id="V:Rule87" type="connector" idref="#_x0000_s1083"/>
        <o:r id="V:Rule88" type="connector" idref="#_x0000_s1162"/>
        <o:r id="V:Rule89" type="connector" idref="#_x0000_s1100"/>
        <o:r id="V:Rule90" type="connector" idref="#_x0000_s1047"/>
        <o:r id="V:Rule91" type="connector" idref="#_x0000_s1163"/>
        <o:r id="V:Rule92" type="connector" idref="#_x0000_s1048"/>
        <o:r id="V:Rule93" type="connector" idref="#_x0000_s1089"/>
        <o:r id="V:Rule94" type="connector" idref="#_x0000_s1097"/>
        <o:r id="V:Rule95" type="connector" idref="#_x0000_s1051"/>
        <o:r id="V:Rule96" type="connector" idref="#_x0000_s1109"/>
        <o:r id="V:Rule97" type="connector" idref="#_x0000_s1160"/>
        <o:r id="V:Rule98" type="connector" idref="#_x0000_s1080"/>
        <o:r id="V:Rule99" type="connector" idref="#_x0000_s1060"/>
        <o:r id="V:Rule100" type="connector" idref="#_x0000_s1153"/>
        <o:r id="V:Rule101" type="connector" idref="#_x0000_s1076"/>
        <o:r id="V:Rule102" type="connector" idref="#_x0000_s1087"/>
        <o:r id="V:Rule103" type="connector" idref="#_x0000_s1181"/>
        <o:r id="V:Rule104" type="connector" idref="#_x0000_s1104"/>
        <o:r id="V:Rule105" type="connector" idref="#_x0000_s1105"/>
        <o:r id="V:Rule106" type="connector" idref="#_x0000_s1161"/>
        <o:r id="V:Rule107" type="connector" idref="#_x0000_s1081"/>
        <o:r id="V:Rule108" type="connector" idref="#_x0000_s1063"/>
        <o:r id="V:Rule109" type="connector" idref="#_x0000_s1090"/>
        <o:r id="V:Rule110" type="connector" idref="#_x0000_s1111"/>
        <o:r id="V:Rule111" type="connector" idref="#_x0000_s1117"/>
        <o:r id="V:Rule112" type="connector" idref="#_x0000_s1074"/>
        <o:r id="V:Rule113" type="connector" idref="#_x0000_s1094"/>
        <o:r id="V:Rule114" type="connector" idref="#_x0000_s1116"/>
        <o:r id="V:Rule115" type="connector" idref="#_x0000_s1055"/>
        <o:r id="V:Rule116" type="connector" idref="#_x0000_s1077"/>
        <o:r id="V:Rule117" type="connector" idref="#_x0000_s1156"/>
        <o:r id="V:Rule118" type="connector" idref="#_x0000_s1114"/>
        <o:r id="V:Rule119" type="connector" idref="#_x0000_s1099"/>
        <o:r id="V:Rule120" type="connector" idref="#_x0000_s1049"/>
        <o:r id="V:Rule121" type="connector" idref="#_x0000_s1106"/>
        <o:r id="V:Rule122" type="connector" idref="#_x0000_s1061"/>
        <o:r id="V:Rule123" type="connector" idref="#_x0000_s1115"/>
        <o:r id="V:Rule124" type="connector" idref="#_x0000_s1157"/>
        <o:r id="V:Rule125" type="connector" idref="#_x0000_s1159"/>
        <o:r id="V:Rule126" type="connector" idref="#_x0000_s1072"/>
        <o:r id="V:Rule127" type="connector" idref="#_x0000_s1079"/>
        <o:r id="V:Rule128" type="connector" idref="#_x0000_s1096"/>
        <o:r id="V:Rule129" type="connector" idref="#_x0000_s1052"/>
        <o:r id="V:Rule130" type="connector" idref="#_x0000_s1112"/>
        <o:r id="V:Rule131" type="connector" idref="#_x0000_s1075"/>
        <o:r id="V:Rule132" type="connector" idref="#_x0000_s1113"/>
        <o:r id="V:Rule133" type="connector" idref="#_x0000_s1082"/>
        <o:r id="V:Rule134" type="connector" idref="#_x0000_s1068"/>
        <o:r id="V:Rule135" type="connector" idref="#_x0000_s1182"/>
        <o:r id="V:Rule136" type="connector" idref="#_x0000_s1118"/>
        <o:r id="V:Rule137" type="connector" idref="#_x0000_s1086"/>
        <o:r id="V:Rule138" type="connector" idref="#_x0000_s1062"/>
        <o:r id="V:Rule139" type="connector" idref="#_x0000_s1073"/>
        <o:r id="V:Rule140" type="connector" idref="#_x0000_s1158"/>
        <o:r id="V:Rule141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C0"/>
  </w:style>
  <w:style w:type="paragraph" w:styleId="3">
    <w:name w:val="heading 3"/>
    <w:basedOn w:val="a"/>
    <w:link w:val="30"/>
    <w:uiPriority w:val="9"/>
    <w:qFormat/>
    <w:rsid w:val="00477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0D2"/>
    <w:pPr>
      <w:ind w:left="720"/>
      <w:contextualSpacing/>
    </w:pPr>
  </w:style>
  <w:style w:type="paragraph" w:styleId="a5">
    <w:name w:val="Plain Text"/>
    <w:basedOn w:val="a"/>
    <w:link w:val="a6"/>
    <w:rsid w:val="006577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57711"/>
    <w:rPr>
      <w:rFonts w:ascii="Courier New" w:eastAsia="Times New Roman" w:hAnsi="Courier New" w:cs="Times New Roman"/>
      <w:sz w:val="20"/>
      <w:szCs w:val="20"/>
    </w:rPr>
  </w:style>
  <w:style w:type="character" w:customStyle="1" w:styleId="NoSpacingChar">
    <w:name w:val="No Spacing Char"/>
    <w:basedOn w:val="a0"/>
    <w:link w:val="1"/>
    <w:locked/>
    <w:rsid w:val="00657711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65771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9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20BB"/>
    <w:rPr>
      <w:b/>
      <w:bCs/>
    </w:rPr>
  </w:style>
  <w:style w:type="character" w:customStyle="1" w:styleId="2">
    <w:name w:val="Основной текст (2)_"/>
    <w:basedOn w:val="a0"/>
    <w:rsid w:val="00460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;Курсив"/>
    <w:basedOn w:val="2"/>
    <w:rsid w:val="004608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4608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60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608A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08A1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B4B9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3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7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B134-122C-4FA9-B1AC-A7E9D57A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4</cp:revision>
  <cp:lastPrinted>2018-11-13T03:40:00Z</cp:lastPrinted>
  <dcterms:created xsi:type="dcterms:W3CDTF">2018-11-18T09:09:00Z</dcterms:created>
  <dcterms:modified xsi:type="dcterms:W3CDTF">2018-11-18T15:37:00Z</dcterms:modified>
</cp:coreProperties>
</file>